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05" w:rsidRDefault="00445D05" w:rsidP="00445D0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387E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D05" w:rsidRPr="002C4C90" w:rsidRDefault="00445D05" w:rsidP="00445D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C4C90">
        <w:rPr>
          <w:rFonts w:ascii="Times New Roman" w:hAnsi="Times New Roman" w:cs="Times New Roman"/>
          <w:sz w:val="28"/>
          <w:szCs w:val="28"/>
        </w:rPr>
        <w:t xml:space="preserve"> Положению </w:t>
      </w:r>
    </w:p>
    <w:p w:rsidR="00445D05" w:rsidRDefault="00445D05"/>
    <w:p w:rsidR="00445D05" w:rsidRPr="00445D05" w:rsidRDefault="00445D05" w:rsidP="00445D0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45D05">
        <w:rPr>
          <w:rFonts w:ascii="Times New Roman" w:hAnsi="Times New Roman" w:cs="Times New Roman"/>
          <w:b/>
          <w:sz w:val="32"/>
          <w:szCs w:val="28"/>
        </w:rPr>
        <w:t>ЗАЯВКА НА УЧАСТИЕ</w:t>
      </w:r>
    </w:p>
    <w:p w:rsidR="00445D05" w:rsidRDefault="00445D05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45D05">
        <w:rPr>
          <w:rFonts w:ascii="Times New Roman" w:hAnsi="Times New Roman" w:cs="Times New Roman"/>
          <w:b/>
          <w:sz w:val="28"/>
          <w:szCs w:val="28"/>
        </w:rPr>
        <w:t xml:space="preserve"> «Школе профессионалов ДОУ «Стань профи!»</w:t>
      </w:r>
    </w:p>
    <w:p w:rsidR="00445D05" w:rsidRDefault="00445D05" w:rsidP="00932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05" w:rsidRPr="00445D05" w:rsidRDefault="00445D05" w:rsidP="00932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5D05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445D05" w:rsidRPr="00445D05" w:rsidRDefault="00445D05" w:rsidP="00932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5D05">
        <w:rPr>
          <w:rFonts w:ascii="Times New Roman" w:hAnsi="Times New Roman" w:cs="Times New Roman"/>
          <w:sz w:val="28"/>
          <w:szCs w:val="28"/>
        </w:rPr>
        <w:t>«Школы  профессионалов ДОУ «Стань профи!»</w:t>
      </w:r>
    </w:p>
    <w:p w:rsidR="00445D05" w:rsidRDefault="00445D05" w:rsidP="00932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5D05">
        <w:rPr>
          <w:rFonts w:ascii="Times New Roman" w:hAnsi="Times New Roman" w:cs="Times New Roman"/>
          <w:sz w:val="28"/>
          <w:szCs w:val="28"/>
        </w:rPr>
        <w:t>от ____________________(ФИО руководителя ДОУ)</w:t>
      </w:r>
    </w:p>
    <w:p w:rsidR="00445D05" w:rsidRDefault="00445D05" w:rsidP="00932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адрес______</w:t>
      </w:r>
      <w:r w:rsidR="00932ED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45D05" w:rsidRPr="00445D05" w:rsidRDefault="00445D05" w:rsidP="00932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контактный телефон</w:t>
      </w:r>
    </w:p>
    <w:p w:rsidR="00445D05" w:rsidRPr="00445D05" w:rsidRDefault="00445D05" w:rsidP="00445D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D05" w:rsidRPr="00445D05" w:rsidRDefault="00445D05" w:rsidP="00445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D05">
        <w:rPr>
          <w:rFonts w:ascii="Times New Roman" w:hAnsi="Times New Roman" w:cs="Times New Roman"/>
          <w:sz w:val="28"/>
          <w:szCs w:val="28"/>
        </w:rPr>
        <w:t>Прошу включить в состав участников «Школы профессионалов ДОУ «Стань профи!» педагогов</w:t>
      </w:r>
      <w:r>
        <w:rPr>
          <w:rFonts w:ascii="Times New Roman" w:hAnsi="Times New Roman" w:cs="Times New Roman"/>
          <w:sz w:val="28"/>
          <w:szCs w:val="28"/>
        </w:rPr>
        <w:t xml:space="preserve"> ДОУ (полное название)</w:t>
      </w:r>
      <w:r w:rsidRPr="00445D05">
        <w:rPr>
          <w:rFonts w:ascii="Times New Roman" w:hAnsi="Times New Roman" w:cs="Times New Roman"/>
          <w:sz w:val="28"/>
          <w:szCs w:val="28"/>
        </w:rPr>
        <w:t>:</w:t>
      </w:r>
    </w:p>
    <w:p w:rsidR="00445D05" w:rsidRDefault="00445D05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9"/>
        <w:gridCol w:w="2413"/>
        <w:gridCol w:w="1726"/>
        <w:gridCol w:w="1745"/>
        <w:gridCol w:w="2204"/>
        <w:gridCol w:w="1692"/>
      </w:tblGrid>
      <w:tr w:rsidR="00445D05" w:rsidTr="00445D05">
        <w:tc>
          <w:tcPr>
            <w:tcW w:w="49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8" w:type="dxa"/>
          </w:tcPr>
          <w:p w:rsidR="00445D05" w:rsidRPr="00445D05" w:rsidRDefault="00445D05" w:rsidP="0044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05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1801" w:type="dxa"/>
          </w:tcPr>
          <w:p w:rsidR="00445D05" w:rsidRPr="00445D05" w:rsidRDefault="00445D05" w:rsidP="0044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05">
              <w:rPr>
                <w:rFonts w:ascii="Times New Roman" w:hAnsi="Times New Roman" w:cs="Times New Roman"/>
                <w:sz w:val="28"/>
                <w:szCs w:val="28"/>
              </w:rPr>
              <w:t>наставник \ педагог</w:t>
            </w:r>
          </w:p>
        </w:tc>
        <w:tc>
          <w:tcPr>
            <w:tcW w:w="1808" w:type="dxa"/>
          </w:tcPr>
          <w:p w:rsidR="00445D05" w:rsidRPr="00445D05" w:rsidRDefault="00445D05" w:rsidP="0044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0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30" w:type="dxa"/>
          </w:tcPr>
          <w:p w:rsidR="00445D05" w:rsidRPr="00445D05" w:rsidRDefault="00445D05" w:rsidP="0044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0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1304" w:type="dxa"/>
          </w:tcPr>
          <w:p w:rsidR="00445D05" w:rsidRPr="00445D05" w:rsidRDefault="00445D05" w:rsidP="0044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05">
              <w:rPr>
                <w:rFonts w:ascii="Times New Roman" w:hAnsi="Times New Roman" w:cs="Times New Roman"/>
                <w:sz w:val="28"/>
                <w:szCs w:val="28"/>
              </w:rPr>
              <w:t>Мобильный телефон, личная электронная почты</w:t>
            </w:r>
          </w:p>
        </w:tc>
      </w:tr>
      <w:tr w:rsidR="00445D05" w:rsidTr="00445D05">
        <w:tc>
          <w:tcPr>
            <w:tcW w:w="49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D05" w:rsidTr="00445D05">
        <w:tc>
          <w:tcPr>
            <w:tcW w:w="49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5D05" w:rsidRDefault="00445D05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05" w:rsidRDefault="00932EDB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13BF5">
        <w:rPr>
          <w:rFonts w:ascii="Times New Roman" w:hAnsi="Times New Roman" w:cs="Times New Roman"/>
          <w:b/>
          <w:sz w:val="28"/>
          <w:szCs w:val="28"/>
        </w:rPr>
        <w:t xml:space="preserve">уководитель ___________ /  </w:t>
      </w:r>
      <w:r w:rsidRPr="00F13BF5">
        <w:rPr>
          <w:rFonts w:ascii="Times New Roman" w:hAnsi="Times New Roman" w:cs="Times New Roman"/>
          <w:sz w:val="20"/>
          <w:szCs w:val="20"/>
        </w:rPr>
        <w:t>расшифровка</w:t>
      </w:r>
    </w:p>
    <w:p w:rsidR="00932EDB" w:rsidRDefault="00932EDB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37" w:rsidRDefault="007A3037">
      <w:pPr>
        <w:rPr>
          <w:rFonts w:ascii="Times New Roman" w:hAnsi="Times New Roman" w:cs="Times New Roman"/>
          <w:b/>
          <w:sz w:val="28"/>
          <w:szCs w:val="28"/>
        </w:rPr>
      </w:pPr>
    </w:p>
    <w:sectPr w:rsidR="007A3037" w:rsidSect="00C01486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4D" w:rsidRDefault="005B494D" w:rsidP="00EF5D41">
      <w:pPr>
        <w:spacing w:after="0" w:line="240" w:lineRule="auto"/>
      </w:pPr>
      <w:r>
        <w:separator/>
      </w:r>
    </w:p>
  </w:endnote>
  <w:endnote w:type="continuationSeparator" w:id="0">
    <w:p w:rsidR="005B494D" w:rsidRDefault="005B494D" w:rsidP="00E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4D" w:rsidRDefault="005B494D" w:rsidP="00EF5D41">
      <w:pPr>
        <w:spacing w:after="0" w:line="240" w:lineRule="auto"/>
      </w:pPr>
      <w:r>
        <w:separator/>
      </w:r>
    </w:p>
  </w:footnote>
  <w:footnote w:type="continuationSeparator" w:id="0">
    <w:p w:rsidR="005B494D" w:rsidRDefault="005B494D" w:rsidP="00EF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8" w:hanging="45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  <w:lang w:eastAsia="ru-RU"/>
      </w:rPr>
    </w:lvl>
  </w:abstractNum>
  <w:abstractNum w:abstractNumId="4">
    <w:nsid w:val="01E1425A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F1FF8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60CF0"/>
    <w:multiLevelType w:val="hybridMultilevel"/>
    <w:tmpl w:val="4A621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C0B81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77DDB"/>
    <w:multiLevelType w:val="hybridMultilevel"/>
    <w:tmpl w:val="2498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C655C"/>
    <w:multiLevelType w:val="hybridMultilevel"/>
    <w:tmpl w:val="EB26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736B"/>
    <w:multiLevelType w:val="multilevel"/>
    <w:tmpl w:val="65969CB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 w:hint="default"/>
        <w:sz w:val="24"/>
      </w:rPr>
    </w:lvl>
  </w:abstractNum>
  <w:abstractNum w:abstractNumId="11">
    <w:nsid w:val="2F5A39AD"/>
    <w:multiLevelType w:val="hybridMultilevel"/>
    <w:tmpl w:val="D20E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0F15"/>
    <w:multiLevelType w:val="hybridMultilevel"/>
    <w:tmpl w:val="9140B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F178D"/>
    <w:multiLevelType w:val="hybridMultilevel"/>
    <w:tmpl w:val="36F8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91362"/>
    <w:multiLevelType w:val="hybridMultilevel"/>
    <w:tmpl w:val="72EC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D2FEA"/>
    <w:multiLevelType w:val="hybridMultilevel"/>
    <w:tmpl w:val="DA4C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514FE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A1BFD"/>
    <w:multiLevelType w:val="hybridMultilevel"/>
    <w:tmpl w:val="0EECCB5A"/>
    <w:lvl w:ilvl="0" w:tplc="773EE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644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120"/>
        </w:tabs>
        <w:ind w:left="-1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600"/>
        </w:tabs>
        <w:ind w:left="6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040"/>
        </w:tabs>
        <w:ind w:left="20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200"/>
        </w:tabs>
        <w:ind w:left="42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4920"/>
        </w:tabs>
        <w:ind w:left="4920" w:hanging="360"/>
      </w:pPr>
    </w:lvl>
  </w:abstractNum>
  <w:abstractNum w:abstractNumId="19">
    <w:nsid w:val="4A8D5181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C6D84"/>
    <w:multiLevelType w:val="hybridMultilevel"/>
    <w:tmpl w:val="99420758"/>
    <w:lvl w:ilvl="0" w:tplc="5980F6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57B98"/>
    <w:multiLevelType w:val="hybridMultilevel"/>
    <w:tmpl w:val="EB26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04288"/>
    <w:multiLevelType w:val="hybridMultilevel"/>
    <w:tmpl w:val="A77E3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E136D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66BD5"/>
    <w:multiLevelType w:val="hybridMultilevel"/>
    <w:tmpl w:val="51E4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11EAD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93E71"/>
    <w:multiLevelType w:val="hybridMultilevel"/>
    <w:tmpl w:val="49B0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232FE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24"/>
  </w:num>
  <w:num w:numId="5">
    <w:abstractNumId w:val="20"/>
  </w:num>
  <w:num w:numId="6">
    <w:abstractNumId w:val="12"/>
  </w:num>
  <w:num w:numId="7">
    <w:abstractNumId w:val="1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26"/>
  </w:num>
  <w:num w:numId="14">
    <w:abstractNumId w:val="25"/>
  </w:num>
  <w:num w:numId="15">
    <w:abstractNumId w:val="5"/>
  </w:num>
  <w:num w:numId="16">
    <w:abstractNumId w:val="7"/>
  </w:num>
  <w:num w:numId="17">
    <w:abstractNumId w:val="4"/>
  </w:num>
  <w:num w:numId="18">
    <w:abstractNumId w:val="16"/>
  </w:num>
  <w:num w:numId="19">
    <w:abstractNumId w:val="27"/>
  </w:num>
  <w:num w:numId="20">
    <w:abstractNumId w:val="19"/>
  </w:num>
  <w:num w:numId="21">
    <w:abstractNumId w:val="23"/>
  </w:num>
  <w:num w:numId="22">
    <w:abstractNumId w:val="9"/>
  </w:num>
  <w:num w:numId="23">
    <w:abstractNumId w:val="21"/>
  </w:num>
  <w:num w:numId="24">
    <w:abstractNumId w:val="15"/>
  </w:num>
  <w:num w:numId="25">
    <w:abstractNumId w:val="13"/>
  </w:num>
  <w:num w:numId="26">
    <w:abstractNumId w:val="11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1CDD"/>
    <w:rsid w:val="000053DD"/>
    <w:rsid w:val="0001667D"/>
    <w:rsid w:val="00023367"/>
    <w:rsid w:val="0004502C"/>
    <w:rsid w:val="00071A4B"/>
    <w:rsid w:val="00075283"/>
    <w:rsid w:val="000C2C60"/>
    <w:rsid w:val="00112EDE"/>
    <w:rsid w:val="00134DF1"/>
    <w:rsid w:val="00157435"/>
    <w:rsid w:val="00197B0D"/>
    <w:rsid w:val="002A4B25"/>
    <w:rsid w:val="002C4C90"/>
    <w:rsid w:val="00300576"/>
    <w:rsid w:val="0031299A"/>
    <w:rsid w:val="00361C64"/>
    <w:rsid w:val="00374A24"/>
    <w:rsid w:val="00381123"/>
    <w:rsid w:val="00387E26"/>
    <w:rsid w:val="003E29F7"/>
    <w:rsid w:val="00432686"/>
    <w:rsid w:val="00445D05"/>
    <w:rsid w:val="0047433A"/>
    <w:rsid w:val="00482D04"/>
    <w:rsid w:val="00491DC8"/>
    <w:rsid w:val="004E0293"/>
    <w:rsid w:val="004E650C"/>
    <w:rsid w:val="005054BD"/>
    <w:rsid w:val="005362B0"/>
    <w:rsid w:val="00540D3C"/>
    <w:rsid w:val="00582EE0"/>
    <w:rsid w:val="005B494D"/>
    <w:rsid w:val="005C72F6"/>
    <w:rsid w:val="005E25C7"/>
    <w:rsid w:val="00621CDD"/>
    <w:rsid w:val="00653AE2"/>
    <w:rsid w:val="00666C36"/>
    <w:rsid w:val="007135C9"/>
    <w:rsid w:val="007315A9"/>
    <w:rsid w:val="007A3037"/>
    <w:rsid w:val="0080237B"/>
    <w:rsid w:val="008D5F0A"/>
    <w:rsid w:val="00932EDB"/>
    <w:rsid w:val="00964C27"/>
    <w:rsid w:val="00A53FF5"/>
    <w:rsid w:val="00A57880"/>
    <w:rsid w:val="00A604DF"/>
    <w:rsid w:val="00AB47D5"/>
    <w:rsid w:val="00B34DFB"/>
    <w:rsid w:val="00B666CF"/>
    <w:rsid w:val="00BE1F7A"/>
    <w:rsid w:val="00C01486"/>
    <w:rsid w:val="00C87832"/>
    <w:rsid w:val="00CA0726"/>
    <w:rsid w:val="00CE3EBD"/>
    <w:rsid w:val="00D07E26"/>
    <w:rsid w:val="00D44FCA"/>
    <w:rsid w:val="00DB0601"/>
    <w:rsid w:val="00DE6931"/>
    <w:rsid w:val="00E0719D"/>
    <w:rsid w:val="00E41CB3"/>
    <w:rsid w:val="00E6297D"/>
    <w:rsid w:val="00E8184F"/>
    <w:rsid w:val="00E94C25"/>
    <w:rsid w:val="00EA2349"/>
    <w:rsid w:val="00EC2ABB"/>
    <w:rsid w:val="00EF5D41"/>
    <w:rsid w:val="00F13BF5"/>
    <w:rsid w:val="00F52F23"/>
    <w:rsid w:val="00F90425"/>
    <w:rsid w:val="00FC6021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293"/>
    <w:pPr>
      <w:ind w:left="720"/>
      <w:contextualSpacing/>
    </w:pPr>
  </w:style>
  <w:style w:type="paragraph" w:styleId="HTML">
    <w:name w:val="HTML Preformatted"/>
    <w:basedOn w:val="a"/>
    <w:link w:val="HTML0"/>
    <w:rsid w:val="00071A4B"/>
    <w:pPr>
      <w:suppressAutoHyphens/>
      <w:spacing w:after="0" w:line="240" w:lineRule="auto"/>
    </w:pPr>
    <w:rPr>
      <w:rFonts w:ascii="Consolas" w:eastAsia="Calibri" w:hAnsi="Consolas" w:cs="Consola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71A4B"/>
    <w:rPr>
      <w:rFonts w:ascii="Consolas" w:eastAsia="Calibri" w:hAnsi="Consolas" w:cs="Consolas"/>
      <w:sz w:val="20"/>
      <w:szCs w:val="20"/>
      <w:lang w:eastAsia="zh-CN"/>
    </w:rPr>
  </w:style>
  <w:style w:type="character" w:styleId="a5">
    <w:name w:val="Hyperlink"/>
    <w:rsid w:val="005054BD"/>
    <w:rPr>
      <w:color w:val="0563C1"/>
      <w:u w:val="single"/>
    </w:rPr>
  </w:style>
  <w:style w:type="paragraph" w:customStyle="1" w:styleId="ConsPlusNormal">
    <w:name w:val="ConsPlusNormal"/>
    <w:rsid w:val="005054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EF5D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5D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F5D41"/>
    <w:rPr>
      <w:vertAlign w:val="superscript"/>
    </w:rPr>
  </w:style>
  <w:style w:type="character" w:styleId="a9">
    <w:name w:val="Strong"/>
    <w:basedOn w:val="a0"/>
    <w:uiPriority w:val="22"/>
    <w:qFormat/>
    <w:rsid w:val="005E25C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A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E847-2C96-4C1C-B341-63393E3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sekretar_uo</cp:lastModifiedBy>
  <cp:revision>6</cp:revision>
  <cp:lastPrinted>2023-02-03T12:57:00Z</cp:lastPrinted>
  <dcterms:created xsi:type="dcterms:W3CDTF">2023-02-03T11:36:00Z</dcterms:created>
  <dcterms:modified xsi:type="dcterms:W3CDTF">2023-02-07T06:39:00Z</dcterms:modified>
</cp:coreProperties>
</file>