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26" w:rsidRPr="00387E26" w:rsidRDefault="00387E26" w:rsidP="00387E2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7E26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</w:p>
    <w:p w:rsidR="00387E26" w:rsidRPr="00387E26" w:rsidRDefault="00387E26" w:rsidP="00387E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87E26">
        <w:rPr>
          <w:rFonts w:ascii="Times New Roman" w:hAnsi="Times New Roman" w:cs="Times New Roman"/>
          <w:sz w:val="24"/>
          <w:szCs w:val="24"/>
        </w:rPr>
        <w:t>к приказу №</w:t>
      </w:r>
      <w:r w:rsidR="00310706">
        <w:rPr>
          <w:rFonts w:ascii="Times New Roman" w:hAnsi="Times New Roman" w:cs="Times New Roman"/>
          <w:sz w:val="24"/>
          <w:szCs w:val="24"/>
        </w:rPr>
        <w:t xml:space="preserve">54 </w:t>
      </w:r>
      <w:r w:rsidRPr="00387E26">
        <w:rPr>
          <w:rFonts w:ascii="Times New Roman" w:hAnsi="Times New Roman" w:cs="Times New Roman"/>
          <w:sz w:val="24"/>
          <w:szCs w:val="24"/>
        </w:rPr>
        <w:t>от</w:t>
      </w:r>
      <w:r w:rsidR="00310706">
        <w:rPr>
          <w:rFonts w:ascii="Times New Roman" w:hAnsi="Times New Roman" w:cs="Times New Roman"/>
          <w:sz w:val="24"/>
          <w:szCs w:val="24"/>
        </w:rPr>
        <w:t xml:space="preserve"> 06.02.2023</w:t>
      </w:r>
    </w:p>
    <w:p w:rsidR="00387E26" w:rsidRDefault="00387E26" w:rsidP="00387E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4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E26" w:rsidRDefault="00387E26" w:rsidP="00387E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7E26" w:rsidRPr="00387E26" w:rsidRDefault="00387E26" w:rsidP="00387E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E26">
        <w:rPr>
          <w:rFonts w:ascii="Times New Roman" w:hAnsi="Times New Roman" w:cs="Times New Roman"/>
          <w:b/>
          <w:sz w:val="28"/>
          <w:szCs w:val="28"/>
        </w:rPr>
        <w:t>Состав Оргкомитета «Школы профессионалов ДОУ «Стань профи!»</w:t>
      </w:r>
    </w:p>
    <w:p w:rsidR="00387E26" w:rsidRDefault="00387E26" w:rsidP="00387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E26" w:rsidRPr="00FC6021" w:rsidRDefault="00387E26" w:rsidP="00387E26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Корсакова Любовь Юрьевна, начальник управления образования Администрации ЯМР;</w:t>
      </w:r>
    </w:p>
    <w:p w:rsidR="00387E26" w:rsidRDefault="00387E26" w:rsidP="00387E26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Громашева Светлана Валерьевна, заместитель начальника управления образования Администрации ЯМР;</w:t>
      </w:r>
    </w:p>
    <w:p w:rsidR="00387E26" w:rsidRPr="005E25C7" w:rsidRDefault="00387E26" w:rsidP="00387E26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Запруднова Екатерина Алексеевна, </w:t>
      </w:r>
      <w:r w:rsidRPr="005E25C7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5E25C7">
        <w:rPr>
          <w:rFonts w:ascii="Times New Roman" w:hAnsi="Times New Roman" w:cs="Times New Roman"/>
          <w:bCs/>
          <w:sz w:val="28"/>
          <w:szCs w:val="28"/>
        </w:rPr>
        <w:t>отдела общего и дополнительного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ЯМР</w:t>
      </w:r>
      <w:r w:rsidRPr="005E25C7">
        <w:rPr>
          <w:rFonts w:ascii="Times New Roman" w:hAnsi="Times New Roman" w:cs="Times New Roman"/>
          <w:sz w:val="28"/>
          <w:szCs w:val="28"/>
        </w:rPr>
        <w:t>;</w:t>
      </w:r>
    </w:p>
    <w:p w:rsidR="00387E26" w:rsidRPr="00EF5D41" w:rsidRDefault="00387E26" w:rsidP="00387E26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D41">
        <w:rPr>
          <w:rFonts w:ascii="Times New Roman" w:hAnsi="Times New Roman" w:cs="Times New Roman"/>
          <w:sz w:val="28"/>
          <w:szCs w:val="28"/>
        </w:rPr>
        <w:t>Смирнова Елена Владимировна</w:t>
      </w:r>
      <w:r>
        <w:rPr>
          <w:rFonts w:ascii="Times New Roman" w:hAnsi="Times New Roman" w:cs="Times New Roman"/>
          <w:sz w:val="28"/>
          <w:szCs w:val="28"/>
        </w:rPr>
        <w:t>, заведующий МДОУ № 16 «Ягодка» ЯМР</w:t>
      </w:r>
    </w:p>
    <w:p w:rsidR="00387E26" w:rsidRDefault="00387E26" w:rsidP="00387E26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D41">
        <w:rPr>
          <w:rFonts w:ascii="Times New Roman" w:hAnsi="Times New Roman" w:cs="Times New Roman"/>
          <w:sz w:val="28"/>
          <w:szCs w:val="28"/>
        </w:rPr>
        <w:t>Константинова Валентина Геннадьевн</w:t>
      </w:r>
      <w:r>
        <w:rPr>
          <w:rFonts w:ascii="Times New Roman" w:hAnsi="Times New Roman" w:cs="Times New Roman"/>
          <w:sz w:val="28"/>
          <w:szCs w:val="28"/>
        </w:rPr>
        <w:t>а, старший воспитатель МДОУ № 16 «Ягодка» ЯМР</w:t>
      </w:r>
    </w:p>
    <w:p w:rsidR="00387E26" w:rsidRPr="00FC6021" w:rsidRDefault="00387E26" w:rsidP="00387E2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3BF5" w:rsidRPr="00F13BF5" w:rsidRDefault="00F13BF5" w:rsidP="00F13BF5">
      <w:pPr>
        <w:jc w:val="both"/>
        <w:rPr>
          <w:rFonts w:ascii="Times New Roman" w:hAnsi="Times New Roman" w:cs="Times New Roman"/>
        </w:rPr>
      </w:pPr>
    </w:p>
    <w:sectPr w:rsidR="00F13BF5" w:rsidRPr="00F13BF5" w:rsidSect="00C01486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4BE" w:rsidRDefault="007D74BE" w:rsidP="00EF5D41">
      <w:pPr>
        <w:spacing w:after="0" w:line="240" w:lineRule="auto"/>
      </w:pPr>
      <w:r>
        <w:separator/>
      </w:r>
    </w:p>
  </w:endnote>
  <w:endnote w:type="continuationSeparator" w:id="0">
    <w:p w:rsidR="007D74BE" w:rsidRDefault="007D74BE" w:rsidP="00EF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4BE" w:rsidRDefault="007D74BE" w:rsidP="00EF5D41">
      <w:pPr>
        <w:spacing w:after="0" w:line="240" w:lineRule="auto"/>
      </w:pPr>
      <w:r>
        <w:separator/>
      </w:r>
    </w:p>
  </w:footnote>
  <w:footnote w:type="continuationSeparator" w:id="0">
    <w:p w:rsidR="007D74BE" w:rsidRDefault="007D74BE" w:rsidP="00EF5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18" w:hanging="45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 w:val="0"/>
        <w:sz w:val="28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FF"/>
        <w:lang w:eastAsia="ru-RU"/>
      </w:rPr>
    </w:lvl>
  </w:abstractNum>
  <w:abstractNum w:abstractNumId="4">
    <w:nsid w:val="01E1425A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F1FF8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60CF0"/>
    <w:multiLevelType w:val="hybridMultilevel"/>
    <w:tmpl w:val="4A621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C0B81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77DDB"/>
    <w:multiLevelType w:val="hybridMultilevel"/>
    <w:tmpl w:val="2498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C655C"/>
    <w:multiLevelType w:val="hybridMultilevel"/>
    <w:tmpl w:val="EB26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4736B"/>
    <w:multiLevelType w:val="multilevel"/>
    <w:tmpl w:val="65969CB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cs="Times New Roman" w:hint="default"/>
        <w:sz w:val="24"/>
      </w:rPr>
    </w:lvl>
  </w:abstractNum>
  <w:abstractNum w:abstractNumId="11">
    <w:nsid w:val="2F5A39AD"/>
    <w:multiLevelType w:val="hybridMultilevel"/>
    <w:tmpl w:val="D20E0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0F15"/>
    <w:multiLevelType w:val="hybridMultilevel"/>
    <w:tmpl w:val="9140B4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AF178D"/>
    <w:multiLevelType w:val="hybridMultilevel"/>
    <w:tmpl w:val="36F8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91362"/>
    <w:multiLevelType w:val="hybridMultilevel"/>
    <w:tmpl w:val="72EC3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D2FEA"/>
    <w:multiLevelType w:val="hybridMultilevel"/>
    <w:tmpl w:val="DA4C1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514FE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A1BFD"/>
    <w:multiLevelType w:val="hybridMultilevel"/>
    <w:tmpl w:val="0EECCB5A"/>
    <w:lvl w:ilvl="0" w:tplc="773EE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644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120"/>
        </w:tabs>
        <w:ind w:left="-1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600"/>
        </w:tabs>
        <w:ind w:left="6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040"/>
        </w:tabs>
        <w:ind w:left="20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760"/>
        </w:tabs>
        <w:ind w:left="27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200"/>
        </w:tabs>
        <w:ind w:left="42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4920"/>
        </w:tabs>
        <w:ind w:left="4920" w:hanging="360"/>
      </w:pPr>
    </w:lvl>
  </w:abstractNum>
  <w:abstractNum w:abstractNumId="19">
    <w:nsid w:val="4A8D5181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C6D84"/>
    <w:multiLevelType w:val="hybridMultilevel"/>
    <w:tmpl w:val="99420758"/>
    <w:lvl w:ilvl="0" w:tplc="5980F6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57B98"/>
    <w:multiLevelType w:val="hybridMultilevel"/>
    <w:tmpl w:val="EB26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04288"/>
    <w:multiLevelType w:val="hybridMultilevel"/>
    <w:tmpl w:val="A77E3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E136D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66BD5"/>
    <w:multiLevelType w:val="hybridMultilevel"/>
    <w:tmpl w:val="51E4F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C11EAD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93E71"/>
    <w:multiLevelType w:val="hybridMultilevel"/>
    <w:tmpl w:val="49B0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232FE"/>
    <w:multiLevelType w:val="hybridMultilevel"/>
    <w:tmpl w:val="CB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24"/>
  </w:num>
  <w:num w:numId="5">
    <w:abstractNumId w:val="20"/>
  </w:num>
  <w:num w:numId="6">
    <w:abstractNumId w:val="12"/>
  </w:num>
  <w:num w:numId="7">
    <w:abstractNumId w:val="1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10"/>
  </w:num>
  <w:num w:numId="13">
    <w:abstractNumId w:val="26"/>
  </w:num>
  <w:num w:numId="14">
    <w:abstractNumId w:val="25"/>
  </w:num>
  <w:num w:numId="15">
    <w:abstractNumId w:val="5"/>
  </w:num>
  <w:num w:numId="16">
    <w:abstractNumId w:val="7"/>
  </w:num>
  <w:num w:numId="17">
    <w:abstractNumId w:val="4"/>
  </w:num>
  <w:num w:numId="18">
    <w:abstractNumId w:val="16"/>
  </w:num>
  <w:num w:numId="19">
    <w:abstractNumId w:val="27"/>
  </w:num>
  <w:num w:numId="20">
    <w:abstractNumId w:val="19"/>
  </w:num>
  <w:num w:numId="21">
    <w:abstractNumId w:val="23"/>
  </w:num>
  <w:num w:numId="22">
    <w:abstractNumId w:val="9"/>
  </w:num>
  <w:num w:numId="23">
    <w:abstractNumId w:val="21"/>
  </w:num>
  <w:num w:numId="24">
    <w:abstractNumId w:val="15"/>
  </w:num>
  <w:num w:numId="25">
    <w:abstractNumId w:val="13"/>
  </w:num>
  <w:num w:numId="26">
    <w:abstractNumId w:val="11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1CDD"/>
    <w:rsid w:val="000053DD"/>
    <w:rsid w:val="0001667D"/>
    <w:rsid w:val="00023367"/>
    <w:rsid w:val="0004502C"/>
    <w:rsid w:val="00071A4B"/>
    <w:rsid w:val="00075283"/>
    <w:rsid w:val="000C2C60"/>
    <w:rsid w:val="00112EDE"/>
    <w:rsid w:val="00134DF1"/>
    <w:rsid w:val="00157435"/>
    <w:rsid w:val="00197B0D"/>
    <w:rsid w:val="002A4B25"/>
    <w:rsid w:val="002C4C90"/>
    <w:rsid w:val="00300576"/>
    <w:rsid w:val="00310706"/>
    <w:rsid w:val="0031299A"/>
    <w:rsid w:val="00361C64"/>
    <w:rsid w:val="00381123"/>
    <w:rsid w:val="00387E26"/>
    <w:rsid w:val="003E29F7"/>
    <w:rsid w:val="00432686"/>
    <w:rsid w:val="00445D05"/>
    <w:rsid w:val="0047433A"/>
    <w:rsid w:val="00482D04"/>
    <w:rsid w:val="00491DC8"/>
    <w:rsid w:val="004E0293"/>
    <w:rsid w:val="004E650C"/>
    <w:rsid w:val="005054BD"/>
    <w:rsid w:val="005362B0"/>
    <w:rsid w:val="00540D3C"/>
    <w:rsid w:val="00582EE0"/>
    <w:rsid w:val="005E25C7"/>
    <w:rsid w:val="00621CDD"/>
    <w:rsid w:val="00653AE2"/>
    <w:rsid w:val="00666C36"/>
    <w:rsid w:val="007135C9"/>
    <w:rsid w:val="007315A9"/>
    <w:rsid w:val="007A3037"/>
    <w:rsid w:val="007D74BE"/>
    <w:rsid w:val="0080237B"/>
    <w:rsid w:val="008D5F0A"/>
    <w:rsid w:val="00932EDB"/>
    <w:rsid w:val="00964C27"/>
    <w:rsid w:val="00A53FF5"/>
    <w:rsid w:val="00A57880"/>
    <w:rsid w:val="00A604DF"/>
    <w:rsid w:val="00AB47D5"/>
    <w:rsid w:val="00B34DFB"/>
    <w:rsid w:val="00B666CF"/>
    <w:rsid w:val="00BE1F7A"/>
    <w:rsid w:val="00C01486"/>
    <w:rsid w:val="00C87832"/>
    <w:rsid w:val="00CA0726"/>
    <w:rsid w:val="00CE3EBD"/>
    <w:rsid w:val="00D07E26"/>
    <w:rsid w:val="00D44FCA"/>
    <w:rsid w:val="00DA5F23"/>
    <w:rsid w:val="00DB0601"/>
    <w:rsid w:val="00DE6931"/>
    <w:rsid w:val="00E0719D"/>
    <w:rsid w:val="00E41CB3"/>
    <w:rsid w:val="00E6297D"/>
    <w:rsid w:val="00E8184F"/>
    <w:rsid w:val="00E94C25"/>
    <w:rsid w:val="00EA2349"/>
    <w:rsid w:val="00EC2ABB"/>
    <w:rsid w:val="00EF5D41"/>
    <w:rsid w:val="00F13BF5"/>
    <w:rsid w:val="00F52F23"/>
    <w:rsid w:val="00F90425"/>
    <w:rsid w:val="00FC6021"/>
    <w:rsid w:val="00FF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0293"/>
    <w:pPr>
      <w:ind w:left="720"/>
      <w:contextualSpacing/>
    </w:pPr>
  </w:style>
  <w:style w:type="paragraph" w:styleId="HTML">
    <w:name w:val="HTML Preformatted"/>
    <w:basedOn w:val="a"/>
    <w:link w:val="HTML0"/>
    <w:rsid w:val="00071A4B"/>
    <w:pPr>
      <w:suppressAutoHyphens/>
      <w:spacing w:after="0" w:line="240" w:lineRule="auto"/>
    </w:pPr>
    <w:rPr>
      <w:rFonts w:ascii="Consolas" w:eastAsia="Calibri" w:hAnsi="Consolas" w:cs="Consolas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071A4B"/>
    <w:rPr>
      <w:rFonts w:ascii="Consolas" w:eastAsia="Calibri" w:hAnsi="Consolas" w:cs="Consolas"/>
      <w:sz w:val="20"/>
      <w:szCs w:val="20"/>
      <w:lang w:eastAsia="zh-CN"/>
    </w:rPr>
  </w:style>
  <w:style w:type="character" w:styleId="a5">
    <w:name w:val="Hyperlink"/>
    <w:rsid w:val="005054BD"/>
    <w:rPr>
      <w:color w:val="0563C1"/>
      <w:u w:val="single"/>
    </w:rPr>
  </w:style>
  <w:style w:type="paragraph" w:customStyle="1" w:styleId="ConsPlusNormal">
    <w:name w:val="ConsPlusNormal"/>
    <w:rsid w:val="005054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unhideWhenUsed/>
    <w:rsid w:val="00EF5D4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F5D4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F5D41"/>
    <w:rPr>
      <w:vertAlign w:val="superscript"/>
    </w:rPr>
  </w:style>
  <w:style w:type="character" w:styleId="a9">
    <w:name w:val="Strong"/>
    <w:basedOn w:val="a0"/>
    <w:uiPriority w:val="22"/>
    <w:qFormat/>
    <w:rsid w:val="005E25C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A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2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902B3-EDEF-441D-8384-F8946294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sekretar_uo</cp:lastModifiedBy>
  <cp:revision>6</cp:revision>
  <cp:lastPrinted>2023-02-03T12:57:00Z</cp:lastPrinted>
  <dcterms:created xsi:type="dcterms:W3CDTF">2023-02-03T11:36:00Z</dcterms:created>
  <dcterms:modified xsi:type="dcterms:W3CDTF">2023-02-07T06:43:00Z</dcterms:modified>
</cp:coreProperties>
</file>