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05" w:rsidRDefault="007A3037" w:rsidP="00445D0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445D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D05" w:rsidRPr="002C4C90" w:rsidRDefault="00445D05" w:rsidP="00445D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C4C90">
        <w:rPr>
          <w:rFonts w:ascii="Times New Roman" w:hAnsi="Times New Roman" w:cs="Times New Roman"/>
          <w:sz w:val="28"/>
          <w:szCs w:val="28"/>
        </w:rPr>
        <w:t xml:space="preserve"> Положению </w:t>
      </w:r>
    </w:p>
    <w:p w:rsidR="007A3037" w:rsidRDefault="007A3037" w:rsidP="00445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D05" w:rsidRDefault="00445D05" w:rsidP="00445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05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r w:rsidR="00F13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D05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F13BF5" w:rsidRPr="00F13BF5" w:rsidRDefault="00445D05" w:rsidP="00F13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445D05">
        <w:rPr>
          <w:rFonts w:ascii="Times New Roman" w:hAnsi="Times New Roman" w:cs="Times New Roman"/>
          <w:b/>
          <w:sz w:val="28"/>
          <w:szCs w:val="28"/>
        </w:rPr>
        <w:t>«Школ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45D05">
        <w:rPr>
          <w:rFonts w:ascii="Times New Roman" w:hAnsi="Times New Roman" w:cs="Times New Roman"/>
          <w:b/>
          <w:sz w:val="28"/>
          <w:szCs w:val="28"/>
        </w:rPr>
        <w:t xml:space="preserve"> профессионалов ДОУ «Стань профи!»</w:t>
      </w:r>
    </w:p>
    <w:p w:rsidR="00F52F23" w:rsidRPr="00F52F23" w:rsidRDefault="00F52F23" w:rsidP="00F52F2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F23">
        <w:rPr>
          <w:rFonts w:ascii="Times New Roman" w:eastAsia="Times New Roman" w:hAnsi="Times New Roman" w:cs="Times New Roman"/>
          <w:sz w:val="26"/>
          <w:szCs w:val="26"/>
        </w:rPr>
        <w:t>Я, _____________________________________________________________________</w:t>
      </w:r>
    </w:p>
    <w:p w:rsidR="00F52F23" w:rsidRPr="00F52F23" w:rsidRDefault="00F52F23" w:rsidP="00F5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2F23">
        <w:rPr>
          <w:rFonts w:ascii="Times New Roman" w:eastAsia="Times New Roman" w:hAnsi="Times New Roman" w:cs="Times New Roman"/>
          <w:sz w:val="26"/>
          <w:szCs w:val="26"/>
        </w:rPr>
        <w:t>(фамилия, имя, отчество полностью)</w:t>
      </w:r>
    </w:p>
    <w:p w:rsidR="00F52F23" w:rsidRPr="00F52F23" w:rsidRDefault="00F52F23" w:rsidP="00F52F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2F23">
        <w:rPr>
          <w:rFonts w:ascii="Times New Roman" w:eastAsia="Times New Roman" w:hAnsi="Times New Roman" w:cs="Times New Roman"/>
          <w:sz w:val="26"/>
          <w:szCs w:val="26"/>
        </w:rPr>
        <w:t>Место работы в настоящее время (в соответствии с Уставом общеобразовательной организации): ______________________________________________________________________________________________________________________________________________</w:t>
      </w:r>
    </w:p>
    <w:p w:rsidR="00F52F23" w:rsidRPr="00F52F23" w:rsidRDefault="00F52F23" w:rsidP="00F52F23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2F23">
        <w:rPr>
          <w:rFonts w:ascii="Times New Roman" w:eastAsia="Times New Roman" w:hAnsi="Times New Roman" w:cs="Times New Roman"/>
          <w:sz w:val="26"/>
          <w:szCs w:val="26"/>
        </w:rPr>
        <w:t>Должность _____________________________________________________________</w:t>
      </w:r>
    </w:p>
    <w:p w:rsidR="00F52F23" w:rsidRPr="00F52F23" w:rsidRDefault="00F52F23" w:rsidP="00F52F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2F23">
        <w:rPr>
          <w:rFonts w:ascii="Times New Roman" w:eastAsia="Times New Roman" w:hAnsi="Times New Roman" w:cs="Times New Roman"/>
          <w:sz w:val="26"/>
          <w:szCs w:val="26"/>
        </w:rPr>
        <w:t>Дата рождения (число, месяц, год): _________________________________________</w:t>
      </w:r>
    </w:p>
    <w:p w:rsidR="00F52F23" w:rsidRPr="00F52F23" w:rsidRDefault="00F52F23" w:rsidP="00F52F2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F52F23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Ученая степень __________________________________________________________</w:t>
      </w:r>
    </w:p>
    <w:p w:rsidR="00F52F23" w:rsidRPr="00F52F23" w:rsidRDefault="00F52F23" w:rsidP="00F52F2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F52F23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Отраслевые награды _____________________________________________________</w:t>
      </w:r>
    </w:p>
    <w:p w:rsidR="00F52F23" w:rsidRPr="00F52F23" w:rsidRDefault="00F52F23" w:rsidP="00F52F2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52F23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_______________________________________________________________________</w:t>
      </w:r>
    </w:p>
    <w:p w:rsidR="00F52F23" w:rsidRPr="00F52F23" w:rsidRDefault="00F52F23" w:rsidP="00F52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2F23">
        <w:rPr>
          <w:rFonts w:ascii="Times New Roman" w:eastAsia="Times New Roman" w:hAnsi="Times New Roman" w:cs="Times New Roman"/>
          <w:color w:val="000000"/>
          <w:sz w:val="24"/>
          <w:szCs w:val="20"/>
        </w:rPr>
        <w:t>Контактный телефон:___________________________________________________________</w:t>
      </w:r>
    </w:p>
    <w:p w:rsidR="00F52F23" w:rsidRPr="00F52F23" w:rsidRDefault="00F52F23" w:rsidP="00F52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52F23">
        <w:rPr>
          <w:rFonts w:ascii="Times New Roman" w:eastAsia="Times New Roman" w:hAnsi="Times New Roman" w:cs="Times New Roman"/>
          <w:color w:val="000000"/>
          <w:sz w:val="24"/>
          <w:szCs w:val="20"/>
        </w:rPr>
        <w:t>Адрес электронной почты: ______________________________________________________</w:t>
      </w:r>
    </w:p>
    <w:p w:rsidR="00F52F23" w:rsidRPr="00F52F23" w:rsidRDefault="00F52F23" w:rsidP="00F52F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F23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 персональных данных», даю свое согласие на обработку управлению образования Администрации Ярославского муниципального района, Ярославская обл., г. Ярославль, ул. Зои Космодемьянской, 10А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МДОУ №16 «Ягодка» ЯМР</w:t>
      </w:r>
      <w:r w:rsidRPr="00F52F23">
        <w:rPr>
          <w:rFonts w:ascii="Times New Roman" w:eastAsia="Times New Roman" w:hAnsi="Times New Roman" w:cs="Times New Roman"/>
          <w:sz w:val="24"/>
          <w:szCs w:val="24"/>
        </w:rPr>
        <w:t>, персональных данных:</w:t>
      </w:r>
    </w:p>
    <w:p w:rsidR="00F52F23" w:rsidRPr="00F52F23" w:rsidRDefault="00F52F23" w:rsidP="00F52F2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F23">
        <w:rPr>
          <w:rFonts w:ascii="Times New Roman" w:eastAsia="Times New Roman" w:hAnsi="Times New Roman" w:cs="Times New Roman"/>
          <w:sz w:val="24"/>
          <w:szCs w:val="24"/>
        </w:rPr>
        <w:t>фамилии, имени, отчества, места работы, даты рождения, гражданства, домашнего адреса, номеров телефонов, адреса электронной почты, с целью формирования регламентированной отчетности (на бумажных носителях);</w:t>
      </w:r>
    </w:p>
    <w:p w:rsidR="00F52F23" w:rsidRPr="00F52F23" w:rsidRDefault="00F52F23" w:rsidP="00F52F2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F23">
        <w:rPr>
          <w:rFonts w:ascii="Times New Roman" w:eastAsia="Times New Roman" w:hAnsi="Times New Roman" w:cs="Times New Roman"/>
          <w:sz w:val="24"/>
          <w:szCs w:val="24"/>
        </w:rPr>
        <w:t>фамилии, имени, отчества, места работы, даты рождения, с целью размещения в региональной базе данных о достижениях одаренных детей и их педагогах-наставниках;</w:t>
      </w:r>
    </w:p>
    <w:p w:rsidR="00F52F23" w:rsidRPr="00F52F23" w:rsidRDefault="00F52F23" w:rsidP="00F52F23">
      <w:pPr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F23">
        <w:rPr>
          <w:rFonts w:ascii="Times New Roman" w:eastAsia="Times New Roman" w:hAnsi="Times New Roman" w:cs="Times New Roman"/>
          <w:sz w:val="24"/>
          <w:szCs w:val="24"/>
        </w:rPr>
        <w:t xml:space="preserve">фамилии, имени, отчества, места работы, с целью размещения в информационно-телекоммуникационной сети Интернет на сайте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образования Администрации ЯМР и в официальной группе в социальной сети «ВКонтакте»</w:t>
      </w:r>
      <w:r w:rsidRPr="00F52F23">
        <w:t xml:space="preserve"> </w:t>
      </w:r>
      <w:hyperlink r:id="rId8" w:history="1">
        <w:r w:rsidRPr="000F5BF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https://vk.com/obryamr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F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F23" w:rsidRPr="00F52F23" w:rsidRDefault="00F52F23" w:rsidP="00F52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F23">
        <w:rPr>
          <w:rFonts w:ascii="Times New Roman" w:eastAsia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</w:t>
      </w:r>
      <w:r>
        <w:rPr>
          <w:rFonts w:ascii="Times New Roman" w:eastAsia="Times New Roman" w:hAnsi="Times New Roman" w:cs="Times New Roman"/>
          <w:sz w:val="24"/>
          <w:szCs w:val="24"/>
        </w:rPr>
        <w:t>ение, изменение, использование</w:t>
      </w:r>
      <w:r w:rsidRPr="00F52F23">
        <w:rPr>
          <w:rFonts w:ascii="Times New Roman" w:eastAsia="Times New Roman" w:hAnsi="Times New Roman" w:cs="Times New Roman"/>
          <w:sz w:val="24"/>
          <w:szCs w:val="24"/>
        </w:rPr>
        <w:t>, обезличивание, блокирование, уничтожение, как с использованием средств автоматизации, так и без использования таковых.</w:t>
      </w:r>
    </w:p>
    <w:p w:rsidR="00F52F23" w:rsidRPr="00F52F23" w:rsidRDefault="00F52F23" w:rsidP="00F5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F23">
        <w:rPr>
          <w:rFonts w:ascii="Times New Roman" w:eastAsia="Times New Roman" w:hAnsi="Times New Roman" w:cs="Times New Roman"/>
          <w:sz w:val="24"/>
          <w:szCs w:val="24"/>
        </w:rPr>
        <w:t>Настоящее письменное согласие действует до 31.12.2023 года.</w:t>
      </w:r>
    </w:p>
    <w:p w:rsidR="00F52F23" w:rsidRPr="00F52F23" w:rsidRDefault="00F52F23" w:rsidP="00F5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F23"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F52F23" w:rsidRPr="00F52F23" w:rsidRDefault="00F52F23" w:rsidP="00F5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F23" w:rsidRPr="00F52F23" w:rsidRDefault="00F52F23" w:rsidP="00F5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F23" w:rsidRPr="00F52F23" w:rsidRDefault="00F52F23" w:rsidP="00F52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F23">
        <w:rPr>
          <w:rFonts w:ascii="Times New Roman" w:eastAsia="Times New Roman" w:hAnsi="Times New Roman" w:cs="Times New Roman"/>
          <w:sz w:val="24"/>
          <w:szCs w:val="24"/>
        </w:rPr>
        <w:t>«_____»______________20___г.        ___________________</w:t>
      </w:r>
      <w:r w:rsidRPr="00016248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52F23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F52F23" w:rsidRPr="00F52F23" w:rsidRDefault="00F52F23" w:rsidP="00F52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24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52F2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62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F52F2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1624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52F23">
        <w:rPr>
          <w:rFonts w:ascii="Times New Roman" w:eastAsia="Times New Roman" w:hAnsi="Times New Roman" w:cs="Times New Roman"/>
          <w:sz w:val="24"/>
          <w:szCs w:val="24"/>
        </w:rPr>
        <w:t xml:space="preserve">  подпись                                   расшифровка</w:t>
      </w:r>
    </w:p>
    <w:p w:rsidR="00F52F23" w:rsidRDefault="00F52F23">
      <w:pPr>
        <w:rPr>
          <w:rFonts w:ascii="Times New Roman" w:hAnsi="Times New Roman" w:cs="Times New Roman"/>
          <w:b/>
          <w:sz w:val="24"/>
          <w:szCs w:val="24"/>
        </w:rPr>
      </w:pPr>
    </w:p>
    <w:sectPr w:rsidR="00F52F23" w:rsidSect="00C01486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CC" w:rsidRDefault="00F84FCC" w:rsidP="00EF5D41">
      <w:pPr>
        <w:spacing w:after="0" w:line="240" w:lineRule="auto"/>
      </w:pPr>
      <w:r>
        <w:separator/>
      </w:r>
    </w:p>
  </w:endnote>
  <w:endnote w:type="continuationSeparator" w:id="0">
    <w:p w:rsidR="00F84FCC" w:rsidRDefault="00F84FCC" w:rsidP="00EF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CC" w:rsidRDefault="00F84FCC" w:rsidP="00EF5D41">
      <w:pPr>
        <w:spacing w:after="0" w:line="240" w:lineRule="auto"/>
      </w:pPr>
      <w:r>
        <w:separator/>
      </w:r>
    </w:p>
  </w:footnote>
  <w:footnote w:type="continuationSeparator" w:id="0">
    <w:p w:rsidR="00F84FCC" w:rsidRDefault="00F84FCC" w:rsidP="00EF5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18" w:hanging="45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FF"/>
        <w:lang w:eastAsia="ru-RU"/>
      </w:rPr>
    </w:lvl>
  </w:abstractNum>
  <w:abstractNum w:abstractNumId="4">
    <w:nsid w:val="01E1425A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F1FF8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60CF0"/>
    <w:multiLevelType w:val="hybridMultilevel"/>
    <w:tmpl w:val="4A621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C0B81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77DDB"/>
    <w:multiLevelType w:val="hybridMultilevel"/>
    <w:tmpl w:val="2498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C655C"/>
    <w:multiLevelType w:val="hybridMultilevel"/>
    <w:tmpl w:val="EB26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4736B"/>
    <w:multiLevelType w:val="multilevel"/>
    <w:tmpl w:val="65969CB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cs="Times New Roman" w:hint="default"/>
        <w:sz w:val="24"/>
      </w:rPr>
    </w:lvl>
  </w:abstractNum>
  <w:abstractNum w:abstractNumId="11">
    <w:nsid w:val="2F5A39AD"/>
    <w:multiLevelType w:val="hybridMultilevel"/>
    <w:tmpl w:val="D20E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0F15"/>
    <w:multiLevelType w:val="hybridMultilevel"/>
    <w:tmpl w:val="9140B4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AF178D"/>
    <w:multiLevelType w:val="hybridMultilevel"/>
    <w:tmpl w:val="36F8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91362"/>
    <w:multiLevelType w:val="hybridMultilevel"/>
    <w:tmpl w:val="72EC3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D2FEA"/>
    <w:multiLevelType w:val="hybridMultilevel"/>
    <w:tmpl w:val="DA4C1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514FE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A1BFD"/>
    <w:multiLevelType w:val="hybridMultilevel"/>
    <w:tmpl w:val="0EECCB5A"/>
    <w:lvl w:ilvl="0" w:tplc="773EE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644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120"/>
        </w:tabs>
        <w:ind w:left="-1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600"/>
        </w:tabs>
        <w:ind w:left="6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040"/>
        </w:tabs>
        <w:ind w:left="20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200"/>
        </w:tabs>
        <w:ind w:left="42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4920"/>
        </w:tabs>
        <w:ind w:left="4920" w:hanging="360"/>
      </w:pPr>
    </w:lvl>
  </w:abstractNum>
  <w:abstractNum w:abstractNumId="19">
    <w:nsid w:val="4A8D5181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C6D84"/>
    <w:multiLevelType w:val="hybridMultilevel"/>
    <w:tmpl w:val="99420758"/>
    <w:lvl w:ilvl="0" w:tplc="5980F6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57B98"/>
    <w:multiLevelType w:val="hybridMultilevel"/>
    <w:tmpl w:val="EB26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04288"/>
    <w:multiLevelType w:val="hybridMultilevel"/>
    <w:tmpl w:val="A77E3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E136D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66BD5"/>
    <w:multiLevelType w:val="hybridMultilevel"/>
    <w:tmpl w:val="51E4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11EAD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93E71"/>
    <w:multiLevelType w:val="hybridMultilevel"/>
    <w:tmpl w:val="49B0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232FE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24"/>
  </w:num>
  <w:num w:numId="5">
    <w:abstractNumId w:val="20"/>
  </w:num>
  <w:num w:numId="6">
    <w:abstractNumId w:val="12"/>
  </w:num>
  <w:num w:numId="7">
    <w:abstractNumId w:val="1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10"/>
  </w:num>
  <w:num w:numId="13">
    <w:abstractNumId w:val="26"/>
  </w:num>
  <w:num w:numId="14">
    <w:abstractNumId w:val="25"/>
  </w:num>
  <w:num w:numId="15">
    <w:abstractNumId w:val="5"/>
  </w:num>
  <w:num w:numId="16">
    <w:abstractNumId w:val="7"/>
  </w:num>
  <w:num w:numId="17">
    <w:abstractNumId w:val="4"/>
  </w:num>
  <w:num w:numId="18">
    <w:abstractNumId w:val="16"/>
  </w:num>
  <w:num w:numId="19">
    <w:abstractNumId w:val="27"/>
  </w:num>
  <w:num w:numId="20">
    <w:abstractNumId w:val="19"/>
  </w:num>
  <w:num w:numId="21">
    <w:abstractNumId w:val="23"/>
  </w:num>
  <w:num w:numId="22">
    <w:abstractNumId w:val="9"/>
  </w:num>
  <w:num w:numId="23">
    <w:abstractNumId w:val="21"/>
  </w:num>
  <w:num w:numId="24">
    <w:abstractNumId w:val="15"/>
  </w:num>
  <w:num w:numId="25">
    <w:abstractNumId w:val="13"/>
  </w:num>
  <w:num w:numId="26">
    <w:abstractNumId w:val="11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1CDD"/>
    <w:rsid w:val="000053DD"/>
    <w:rsid w:val="00016248"/>
    <w:rsid w:val="0001667D"/>
    <w:rsid w:val="00023367"/>
    <w:rsid w:val="0004502C"/>
    <w:rsid w:val="00071A4B"/>
    <w:rsid w:val="00075283"/>
    <w:rsid w:val="000C2C60"/>
    <w:rsid w:val="00112EDE"/>
    <w:rsid w:val="00134DF1"/>
    <w:rsid w:val="00157435"/>
    <w:rsid w:val="00197B0D"/>
    <w:rsid w:val="002A4B25"/>
    <w:rsid w:val="002C4C90"/>
    <w:rsid w:val="00300576"/>
    <w:rsid w:val="0031299A"/>
    <w:rsid w:val="00361C64"/>
    <w:rsid w:val="00381123"/>
    <w:rsid w:val="00387E26"/>
    <w:rsid w:val="003E29F7"/>
    <w:rsid w:val="00432686"/>
    <w:rsid w:val="00445D05"/>
    <w:rsid w:val="0047433A"/>
    <w:rsid w:val="00482D04"/>
    <w:rsid w:val="00491DC8"/>
    <w:rsid w:val="004E0293"/>
    <w:rsid w:val="004E650C"/>
    <w:rsid w:val="005054BD"/>
    <w:rsid w:val="005362B0"/>
    <w:rsid w:val="00540D3C"/>
    <w:rsid w:val="00582EE0"/>
    <w:rsid w:val="005E25C7"/>
    <w:rsid w:val="00621CDD"/>
    <w:rsid w:val="00653AE2"/>
    <w:rsid w:val="00666C36"/>
    <w:rsid w:val="007135C9"/>
    <w:rsid w:val="007315A9"/>
    <w:rsid w:val="007A3037"/>
    <w:rsid w:val="0080237B"/>
    <w:rsid w:val="008D5F0A"/>
    <w:rsid w:val="00932EDB"/>
    <w:rsid w:val="00964C27"/>
    <w:rsid w:val="00A53FF5"/>
    <w:rsid w:val="00A57880"/>
    <w:rsid w:val="00A604DF"/>
    <w:rsid w:val="00A66498"/>
    <w:rsid w:val="00AB47D5"/>
    <w:rsid w:val="00B34DFB"/>
    <w:rsid w:val="00B666CF"/>
    <w:rsid w:val="00BE1F7A"/>
    <w:rsid w:val="00C01486"/>
    <w:rsid w:val="00C87832"/>
    <w:rsid w:val="00CA0726"/>
    <w:rsid w:val="00CE3EBD"/>
    <w:rsid w:val="00D07E26"/>
    <w:rsid w:val="00D44FCA"/>
    <w:rsid w:val="00DB0601"/>
    <w:rsid w:val="00DE6931"/>
    <w:rsid w:val="00E0719D"/>
    <w:rsid w:val="00E41CB3"/>
    <w:rsid w:val="00E6297D"/>
    <w:rsid w:val="00E8184F"/>
    <w:rsid w:val="00E94C25"/>
    <w:rsid w:val="00EA2349"/>
    <w:rsid w:val="00EC2ABB"/>
    <w:rsid w:val="00EF5D41"/>
    <w:rsid w:val="00F13BF5"/>
    <w:rsid w:val="00F52F23"/>
    <w:rsid w:val="00F84FCC"/>
    <w:rsid w:val="00F90425"/>
    <w:rsid w:val="00FC6021"/>
    <w:rsid w:val="00FF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293"/>
    <w:pPr>
      <w:ind w:left="720"/>
      <w:contextualSpacing/>
    </w:pPr>
  </w:style>
  <w:style w:type="paragraph" w:styleId="HTML">
    <w:name w:val="HTML Preformatted"/>
    <w:basedOn w:val="a"/>
    <w:link w:val="HTML0"/>
    <w:rsid w:val="00071A4B"/>
    <w:pPr>
      <w:suppressAutoHyphens/>
      <w:spacing w:after="0" w:line="240" w:lineRule="auto"/>
    </w:pPr>
    <w:rPr>
      <w:rFonts w:ascii="Consolas" w:eastAsia="Calibri" w:hAnsi="Consolas" w:cs="Consolas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71A4B"/>
    <w:rPr>
      <w:rFonts w:ascii="Consolas" w:eastAsia="Calibri" w:hAnsi="Consolas" w:cs="Consolas"/>
      <w:sz w:val="20"/>
      <w:szCs w:val="20"/>
      <w:lang w:eastAsia="zh-CN"/>
    </w:rPr>
  </w:style>
  <w:style w:type="character" w:styleId="a5">
    <w:name w:val="Hyperlink"/>
    <w:rsid w:val="005054BD"/>
    <w:rPr>
      <w:color w:val="0563C1"/>
      <w:u w:val="single"/>
    </w:rPr>
  </w:style>
  <w:style w:type="paragraph" w:customStyle="1" w:styleId="ConsPlusNormal">
    <w:name w:val="ConsPlusNormal"/>
    <w:rsid w:val="005054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unhideWhenUsed/>
    <w:rsid w:val="00EF5D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5D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F5D41"/>
    <w:rPr>
      <w:vertAlign w:val="superscript"/>
    </w:rPr>
  </w:style>
  <w:style w:type="character" w:styleId="a9">
    <w:name w:val="Strong"/>
    <w:basedOn w:val="a0"/>
    <w:uiPriority w:val="22"/>
    <w:qFormat/>
    <w:rsid w:val="005E25C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A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2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bryam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E916-2059-41F6-8DC1-5D4013CD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sekretar_uo</cp:lastModifiedBy>
  <cp:revision>6</cp:revision>
  <cp:lastPrinted>2023-02-03T12:57:00Z</cp:lastPrinted>
  <dcterms:created xsi:type="dcterms:W3CDTF">2023-02-03T11:36:00Z</dcterms:created>
  <dcterms:modified xsi:type="dcterms:W3CDTF">2023-02-07T06:42:00Z</dcterms:modified>
</cp:coreProperties>
</file>