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90" w:rsidRDefault="002C4C90" w:rsidP="007A303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2C4C90" w:rsidRPr="002C4C90" w:rsidRDefault="002C4C90" w:rsidP="002C4C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C4C90">
        <w:rPr>
          <w:rFonts w:ascii="Times New Roman" w:hAnsi="Times New Roman" w:cs="Times New Roman"/>
          <w:sz w:val="28"/>
          <w:szCs w:val="28"/>
        </w:rPr>
        <w:t xml:space="preserve"> Положению </w:t>
      </w:r>
    </w:p>
    <w:p w:rsidR="002C4C90" w:rsidRDefault="002C4C90" w:rsidP="002C4C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4C90" w:rsidRDefault="00075283" w:rsidP="002C4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 w:rsidR="002C4C90" w:rsidRPr="002C4C90">
        <w:rPr>
          <w:rFonts w:ascii="Times New Roman" w:hAnsi="Times New Roman" w:cs="Times New Roman"/>
          <w:b/>
          <w:sz w:val="28"/>
          <w:szCs w:val="28"/>
        </w:rPr>
        <w:t>план</w:t>
      </w:r>
      <w:r w:rsidR="007A3037">
        <w:rPr>
          <w:rFonts w:ascii="Times New Roman" w:hAnsi="Times New Roman" w:cs="Times New Roman"/>
          <w:b/>
          <w:sz w:val="28"/>
          <w:szCs w:val="28"/>
        </w:rPr>
        <w:t xml:space="preserve"> работы Школы профессионалов ДОУ «Стань профи!»</w:t>
      </w:r>
    </w:p>
    <w:p w:rsidR="00EF5D41" w:rsidRDefault="00EF5D41" w:rsidP="002C4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C60" w:rsidRDefault="000C2C60" w:rsidP="002C4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1"/>
        <w:gridCol w:w="1542"/>
        <w:gridCol w:w="3470"/>
        <w:gridCol w:w="2102"/>
        <w:gridCol w:w="2374"/>
      </w:tblGrid>
      <w:tr w:rsidR="00075283" w:rsidTr="00E6297D">
        <w:tc>
          <w:tcPr>
            <w:tcW w:w="791" w:type="dxa"/>
          </w:tcPr>
          <w:p w:rsidR="002C4C90" w:rsidRDefault="00075283" w:rsidP="00075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42" w:type="dxa"/>
          </w:tcPr>
          <w:p w:rsidR="002C4C90" w:rsidRDefault="00075283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470" w:type="dxa"/>
          </w:tcPr>
          <w:p w:rsidR="002C4C90" w:rsidRDefault="00075283" w:rsidP="00075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02" w:type="dxa"/>
          </w:tcPr>
          <w:p w:rsidR="002C4C90" w:rsidRDefault="00075283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74" w:type="dxa"/>
          </w:tcPr>
          <w:p w:rsidR="002C4C90" w:rsidRDefault="00075283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C2C60" w:rsidTr="001121B4">
        <w:tc>
          <w:tcPr>
            <w:tcW w:w="10279" w:type="dxa"/>
            <w:gridSpan w:val="5"/>
          </w:tcPr>
          <w:p w:rsidR="000C2C60" w:rsidRDefault="000C2C60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Мотивационно-целевой этап</w:t>
            </w:r>
          </w:p>
          <w:p w:rsidR="000C2C60" w:rsidRPr="00075283" w:rsidRDefault="000C2C60" w:rsidP="000C2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задача: </w:t>
            </w: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дефицитов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ильных</w:t>
            </w: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 сторон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обоих участников Школы </w:t>
            </w:r>
          </w:p>
          <w:p w:rsidR="000C2C60" w:rsidRDefault="000C2C60" w:rsidP="000C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C60" w:rsidRPr="00075283" w:rsidRDefault="000C2C60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75283">
              <w:rPr>
                <w:rFonts w:ascii="Times New Roman" w:hAnsi="Times New Roman" w:cs="Times New Roman"/>
                <w:b/>
                <w:sz w:val="24"/>
                <w:szCs w:val="24"/>
              </w:rPr>
              <w:t>роблемное поле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3AE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 w:rsidR="00653A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 «Я»</w:t>
            </w:r>
            <w:r w:rsidR="00653A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0C2C60" w:rsidRDefault="000C2C60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283" w:rsidTr="00E6297D">
        <w:tc>
          <w:tcPr>
            <w:tcW w:w="791" w:type="dxa"/>
          </w:tcPr>
          <w:p w:rsidR="002C4C90" w:rsidRPr="000C2C60" w:rsidRDefault="00075283" w:rsidP="002C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2C4C90" w:rsidRPr="000C2C60" w:rsidRDefault="00075283" w:rsidP="002C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70" w:type="dxa"/>
          </w:tcPr>
          <w:p w:rsidR="002C4C90" w:rsidRPr="000C2C60" w:rsidRDefault="00075283" w:rsidP="002C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Школы.</w:t>
            </w:r>
          </w:p>
          <w:p w:rsidR="00075283" w:rsidRPr="000C2C60" w:rsidRDefault="00075283" w:rsidP="002C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уровня профессиональных компетенций участников Школы. </w:t>
            </w:r>
          </w:p>
          <w:p w:rsidR="00075283" w:rsidRPr="000C2C60" w:rsidRDefault="00075283" w:rsidP="000752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83" w:rsidRPr="000C2C60" w:rsidRDefault="00FF6435" w:rsidP="000752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занятия: </w:t>
            </w:r>
            <w:r w:rsidR="00075283"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075283" w:rsidRPr="000C2C60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</w:p>
          <w:p w:rsidR="00075283" w:rsidRPr="000C2C60" w:rsidRDefault="00075283" w:rsidP="002C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2C4C90" w:rsidRPr="00FF6435" w:rsidRDefault="00075283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МДОУ № 16 «Ягодка» ЯМР</w:t>
            </w:r>
          </w:p>
        </w:tc>
        <w:tc>
          <w:tcPr>
            <w:tcW w:w="2374" w:type="dxa"/>
          </w:tcPr>
          <w:p w:rsidR="00075283" w:rsidRPr="00FF6435" w:rsidRDefault="00B666CF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№16 «Ягодка» ЯМР </w:t>
            </w:r>
            <w:r w:rsidR="0080237B">
              <w:rPr>
                <w:rFonts w:ascii="Times New Roman" w:hAnsi="Times New Roman" w:cs="Times New Roman"/>
                <w:sz w:val="24"/>
                <w:szCs w:val="24"/>
              </w:rPr>
              <w:t>Смирнова Е.В.,</w:t>
            </w:r>
          </w:p>
          <w:p w:rsidR="002C4C90" w:rsidRPr="00FF6435" w:rsidRDefault="002C4C90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83" w:rsidRPr="00FF6435" w:rsidRDefault="00075283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83" w:rsidRDefault="00075283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35" w:rsidRPr="00FF6435" w:rsidRDefault="00FF6435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83" w:rsidRPr="00FF6435" w:rsidRDefault="00FF6435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Посысоев О.Н.</w:t>
            </w:r>
          </w:p>
        </w:tc>
      </w:tr>
      <w:tr w:rsidR="000C2C60" w:rsidTr="00FF76BC">
        <w:tc>
          <w:tcPr>
            <w:tcW w:w="10279" w:type="dxa"/>
            <w:gridSpan w:val="5"/>
          </w:tcPr>
          <w:p w:rsidR="000C2C60" w:rsidRDefault="000C2C60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C2C60" w:rsidRDefault="000C2C60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E2" w:rsidRDefault="000C2C60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Главная</w:t>
            </w:r>
            <w:r w:rsidR="00653A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цель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выстраивание </w:t>
            </w: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маршрута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>молодого педагога</w:t>
            </w:r>
            <w:r w:rsidR="00653AE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его самостоятельного выбора при профессиональной поддержке наставника</w:t>
            </w: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53AE2" w:rsidRDefault="00653AE2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E2" w:rsidRPr="00075283" w:rsidRDefault="00653AE2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75283">
              <w:rPr>
                <w:rFonts w:ascii="Times New Roman" w:hAnsi="Times New Roman" w:cs="Times New Roman"/>
                <w:b/>
                <w:sz w:val="24"/>
                <w:szCs w:val="24"/>
              </w:rPr>
              <w:t>роблемное поле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/ развитие 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кредо участников и поиск средств его реализации в процессе обучения в Школе и самообразовательной деятельности</w:t>
            </w:r>
          </w:p>
          <w:p w:rsidR="00653AE2" w:rsidRDefault="00653AE2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60" w:rsidRDefault="00653AE2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этом этапе</w:t>
            </w:r>
            <w:r w:rsidR="000C2C60"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функция наставника  - </w:t>
            </w:r>
            <w:r w:rsidR="000C2C60"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логике выстраивания индивидуального плана/маршрута и методическая и организационная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2C60"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AE2" w:rsidRDefault="00653AE2" w:rsidP="000C2C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3AE2" w:rsidRDefault="00653AE2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Средство реализации главной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совместная деятельность пары участников в процессе обучения и выполнения заданий Школы</w:t>
            </w:r>
          </w:p>
          <w:p w:rsidR="00653AE2" w:rsidRPr="000C2C60" w:rsidRDefault="00653AE2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60" w:rsidRPr="00075283" w:rsidRDefault="000C2C60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Школы во втором этапе – интерактивные и проактивные формы (совместная деятельность </w:t>
            </w:r>
            <w:r w:rsidR="00653A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пары друг с другом и в группе (в группу входят 3 пары участников), творческое представление итогов и продуктов, наработанных  на занятии. </w:t>
            </w:r>
          </w:p>
          <w:p w:rsidR="00653AE2" w:rsidRDefault="00653AE2" w:rsidP="000C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AE2" w:rsidRDefault="000C2C60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этапа: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3AE2" w:rsidRPr="00653AE2" w:rsidRDefault="000C2C60" w:rsidP="00653AE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в молодом специалисте желания работать в профессии, учиться новому, </w:t>
            </w:r>
          </w:p>
          <w:p w:rsidR="00653AE2" w:rsidRPr="00653AE2" w:rsidRDefault="000C2C60" w:rsidP="00653AE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>выявление творческого потенциала и, возможно, если необходимо, корректировка профессиональной компетентности молодого педагога</w:t>
            </w:r>
            <w:r w:rsidR="00653AE2" w:rsidRPr="00653A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AE2" w:rsidRPr="00653AE2" w:rsidRDefault="00653AE2" w:rsidP="00653AE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C2C60" w:rsidRPr="00653AE2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чувства профессиональной приверженности и желания творить и самообразовываться, </w:t>
            </w:r>
          </w:p>
          <w:p w:rsidR="000C2C60" w:rsidRPr="00653AE2" w:rsidRDefault="000C2C60" w:rsidP="00653AE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профессиональных интересов на основе осознания своего «Я» в профессии. </w:t>
            </w:r>
            <w:r w:rsidR="00653AE2" w:rsidRPr="00653AE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 формируем чувство ответственности за то, чтобы у молодого педагога профессиональные потребности формировались, реализовывались и бережно </w:t>
            </w:r>
            <w:r w:rsidRPr="00653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поддерживались. </w:t>
            </w:r>
          </w:p>
          <w:p w:rsidR="000C2C60" w:rsidRPr="000C2C60" w:rsidRDefault="000C2C60" w:rsidP="00653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283" w:rsidTr="00E6297D">
        <w:tc>
          <w:tcPr>
            <w:tcW w:w="791" w:type="dxa"/>
          </w:tcPr>
          <w:p w:rsidR="002C4C90" w:rsidRPr="00FF6435" w:rsidRDefault="00075283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2" w:type="dxa"/>
          </w:tcPr>
          <w:p w:rsidR="002C4C90" w:rsidRPr="00FF6435" w:rsidRDefault="00075283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70" w:type="dxa"/>
          </w:tcPr>
          <w:p w:rsidR="00075283" w:rsidRPr="000C2C60" w:rsidRDefault="00075283" w:rsidP="000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>Психология общения в коллективе (технологии бесконфликтного общения)</w:t>
            </w:r>
          </w:p>
          <w:p w:rsidR="002C4C90" w:rsidRPr="000C2C60" w:rsidRDefault="002C4C90" w:rsidP="002C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2C4C90" w:rsidRPr="00653AE2" w:rsidRDefault="000C2C60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>МДОУ № 16 «Ягодка» ЯМР</w:t>
            </w:r>
          </w:p>
        </w:tc>
        <w:tc>
          <w:tcPr>
            <w:tcW w:w="2374" w:type="dxa"/>
          </w:tcPr>
          <w:p w:rsidR="00E6297D" w:rsidRPr="00FF6435" w:rsidRDefault="00E6297D" w:rsidP="00E6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№16 «Ягодка» ЯМР Смирнова Е.В.,</w:t>
            </w:r>
          </w:p>
          <w:p w:rsidR="00E6297D" w:rsidRDefault="00E6297D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90" w:rsidRDefault="00075283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>Серафимович И.А.</w:t>
            </w:r>
            <w:r w:rsidR="00FF6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6435" w:rsidRPr="00653AE2" w:rsidRDefault="00FF6435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</w:tr>
      <w:tr w:rsidR="00075283" w:rsidTr="00E6297D">
        <w:tc>
          <w:tcPr>
            <w:tcW w:w="791" w:type="dxa"/>
          </w:tcPr>
          <w:p w:rsidR="002C4C90" w:rsidRPr="00FF6435" w:rsidRDefault="00075283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2C4C90" w:rsidRPr="00FF6435" w:rsidRDefault="00075283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70" w:type="dxa"/>
          </w:tcPr>
          <w:p w:rsidR="00075283" w:rsidRPr="000C2C60" w:rsidRDefault="00075283" w:rsidP="000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семьей дошкольников (технологии </w:t>
            </w:r>
            <w:r w:rsidR="003E29F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семьи и </w:t>
            </w: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>мотивирования родителей на взаимодействие с ДОУ)</w:t>
            </w:r>
          </w:p>
          <w:p w:rsidR="002C4C90" w:rsidRPr="000C2C60" w:rsidRDefault="002C4C90" w:rsidP="002C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2C4C90" w:rsidRPr="00653AE2" w:rsidRDefault="000C2C60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>МДОУ № 16 «Ягодка» ЯМР</w:t>
            </w:r>
          </w:p>
        </w:tc>
        <w:tc>
          <w:tcPr>
            <w:tcW w:w="2374" w:type="dxa"/>
          </w:tcPr>
          <w:p w:rsidR="00E6297D" w:rsidRPr="00FF6435" w:rsidRDefault="00E6297D" w:rsidP="00E6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№16 «Ягодка» ЯМР Смирнова Е.В.,</w:t>
            </w:r>
          </w:p>
          <w:p w:rsidR="00E6297D" w:rsidRDefault="00E6297D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F7" w:rsidRDefault="003E29F7" w:rsidP="00E6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Т.Г.</w:t>
            </w:r>
          </w:p>
          <w:p w:rsidR="00FF6435" w:rsidRPr="00653AE2" w:rsidRDefault="003E29F7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6435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5283" w:rsidTr="00E6297D">
        <w:tc>
          <w:tcPr>
            <w:tcW w:w="791" w:type="dxa"/>
          </w:tcPr>
          <w:p w:rsidR="002C4C90" w:rsidRPr="00FF6435" w:rsidRDefault="00075283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2C4C90" w:rsidRPr="00FF6435" w:rsidRDefault="00075283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70" w:type="dxa"/>
          </w:tcPr>
          <w:p w:rsidR="00075283" w:rsidRPr="00075283" w:rsidRDefault="003E29F7" w:rsidP="000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5283"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и реализации педагогического самообразования </w:t>
            </w:r>
          </w:p>
          <w:p w:rsidR="002C4C90" w:rsidRDefault="002C4C90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2C4C90" w:rsidRPr="00653AE2" w:rsidRDefault="00FF6435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>МДОУ № 16 «Ягодка» ЯМР</w:t>
            </w:r>
          </w:p>
        </w:tc>
        <w:tc>
          <w:tcPr>
            <w:tcW w:w="2374" w:type="dxa"/>
          </w:tcPr>
          <w:p w:rsidR="00E6297D" w:rsidRPr="00FF6435" w:rsidRDefault="00E6297D" w:rsidP="00E6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№16 «Ягодка» ЯМР Смирнова Е.В.,</w:t>
            </w:r>
          </w:p>
          <w:p w:rsidR="00E6297D" w:rsidRDefault="00E6297D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35" w:rsidRPr="00653AE2" w:rsidRDefault="003E29F7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Байбородова Л.В.</w:t>
            </w:r>
            <w:r w:rsidR="00FF6435">
              <w:rPr>
                <w:rFonts w:ascii="Times New Roman" w:hAnsi="Times New Roman" w:cs="Times New Roman"/>
                <w:sz w:val="24"/>
                <w:szCs w:val="24"/>
              </w:rPr>
              <w:t xml:space="preserve"> (по договоренности)</w:t>
            </w:r>
          </w:p>
        </w:tc>
      </w:tr>
      <w:tr w:rsidR="00075283" w:rsidTr="00E6297D">
        <w:tc>
          <w:tcPr>
            <w:tcW w:w="791" w:type="dxa"/>
          </w:tcPr>
          <w:p w:rsidR="002C4C90" w:rsidRPr="00FF6435" w:rsidRDefault="00075283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2C4C90" w:rsidRPr="00FF6435" w:rsidRDefault="00075283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70" w:type="dxa"/>
          </w:tcPr>
          <w:p w:rsidR="00075283" w:rsidRDefault="00075283" w:rsidP="000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>4К и функциональная грамотность: Начинаем с себя!</w:t>
            </w:r>
          </w:p>
          <w:p w:rsidR="003E29F7" w:rsidRDefault="003E29F7" w:rsidP="0007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F7" w:rsidRPr="00075283" w:rsidRDefault="003E29F7" w:rsidP="000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Медиатехнологии в педагогической профессии </w:t>
            </w:r>
          </w:p>
          <w:p w:rsidR="002C4C90" w:rsidRDefault="002C4C90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2C4C90" w:rsidRPr="00653AE2" w:rsidRDefault="00FF6435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>МДОУ № 16 «Ягодка» ЯМР</w:t>
            </w:r>
          </w:p>
        </w:tc>
        <w:tc>
          <w:tcPr>
            <w:tcW w:w="2374" w:type="dxa"/>
          </w:tcPr>
          <w:p w:rsidR="00E6297D" w:rsidRPr="00FF6435" w:rsidRDefault="00E6297D" w:rsidP="00E6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№16 «Ягодка» ЯМР Смирнова Е.В.,</w:t>
            </w:r>
          </w:p>
          <w:p w:rsidR="00E6297D" w:rsidRDefault="00E6297D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90" w:rsidRDefault="0080237B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ИРО</w:t>
            </w:r>
          </w:p>
          <w:p w:rsidR="003E29F7" w:rsidRDefault="003E29F7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F7" w:rsidRPr="003E29F7" w:rsidRDefault="003E29F7" w:rsidP="00653A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6435" w:rsidTr="00E6297D">
        <w:tc>
          <w:tcPr>
            <w:tcW w:w="791" w:type="dxa"/>
          </w:tcPr>
          <w:p w:rsidR="00FF6435" w:rsidRPr="00FF6435" w:rsidRDefault="00FF6435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FF6435" w:rsidRPr="00FF6435" w:rsidRDefault="00FF6435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F6435" w:rsidRPr="00FF6435" w:rsidRDefault="00FF6435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35" w:rsidRPr="00FF6435" w:rsidRDefault="00FF6435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 w:val="restart"/>
          </w:tcPr>
          <w:p w:rsidR="00FF6435" w:rsidRDefault="00FF6435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35" w:rsidRPr="00075283" w:rsidRDefault="00FF6435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>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и тема на выбор Участников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>: 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клумба, пособие, статья, и пр.)</w:t>
            </w:r>
          </w:p>
          <w:p w:rsidR="00FF6435" w:rsidRDefault="00FF6435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</w:tcPr>
          <w:p w:rsidR="00FF6435" w:rsidRDefault="00FF6435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435" w:rsidRPr="00FF6435" w:rsidRDefault="00FF6435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35" w:rsidRPr="00FF6435" w:rsidRDefault="00FF6435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По согласованию с участниками</w:t>
            </w:r>
          </w:p>
          <w:p w:rsidR="00FF6435" w:rsidRDefault="00FF6435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435" w:rsidRDefault="00FF6435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E6297D" w:rsidRPr="00FF6435" w:rsidRDefault="00E6297D" w:rsidP="00E6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№16 «Ягодка» ЯМР Смирнова Е.В.,</w:t>
            </w:r>
          </w:p>
          <w:p w:rsidR="00FF6435" w:rsidRPr="00FF6435" w:rsidRDefault="00FF6435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35" w:rsidTr="00E6297D">
        <w:tc>
          <w:tcPr>
            <w:tcW w:w="791" w:type="dxa"/>
          </w:tcPr>
          <w:p w:rsidR="00FF6435" w:rsidRPr="00FF6435" w:rsidRDefault="00FF6435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:rsidR="00FF6435" w:rsidRPr="00FF6435" w:rsidRDefault="00FF6435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70" w:type="dxa"/>
            <w:vMerge/>
          </w:tcPr>
          <w:p w:rsidR="00FF6435" w:rsidRDefault="00FF6435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FF6435" w:rsidRDefault="00FF6435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E6297D" w:rsidRPr="00FF6435" w:rsidRDefault="00E6297D" w:rsidP="00E6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№16 «Ягодка» ЯМР Смирнова Е.В.,</w:t>
            </w:r>
          </w:p>
          <w:p w:rsidR="00FF6435" w:rsidRPr="00FF6435" w:rsidRDefault="00FF6435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41" w:rsidTr="00E6297D">
        <w:tc>
          <w:tcPr>
            <w:tcW w:w="791" w:type="dxa"/>
          </w:tcPr>
          <w:p w:rsidR="00EF5D41" w:rsidRPr="00FF6435" w:rsidRDefault="00EF5D41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EF5D41" w:rsidRPr="00FF6435" w:rsidRDefault="00EF5D41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70" w:type="dxa"/>
          </w:tcPr>
          <w:p w:rsidR="00EF5D41" w:rsidRPr="000C2C60" w:rsidRDefault="00EF5D41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>Особые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D41" w:rsidRDefault="00EF5D41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EF5D41" w:rsidRDefault="00EF5D41">
            <w:r w:rsidRPr="00FE6CA5">
              <w:rPr>
                <w:rFonts w:ascii="Times New Roman" w:hAnsi="Times New Roman" w:cs="Times New Roman"/>
                <w:sz w:val="24"/>
                <w:szCs w:val="24"/>
              </w:rPr>
              <w:t>МДОУ № 16 «Ягодка» ЯМР</w:t>
            </w:r>
          </w:p>
        </w:tc>
        <w:tc>
          <w:tcPr>
            <w:tcW w:w="2374" w:type="dxa"/>
          </w:tcPr>
          <w:p w:rsidR="00E6297D" w:rsidRPr="00FF6435" w:rsidRDefault="00E6297D" w:rsidP="00E6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№16 «Ягодка» ЯМР Смирнова Е.В.,</w:t>
            </w:r>
          </w:p>
          <w:p w:rsidR="00E6297D" w:rsidRDefault="00E6297D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41" w:rsidRPr="00FF6435" w:rsidRDefault="00EF5D41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Усанина 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договоренности)</w:t>
            </w:r>
          </w:p>
        </w:tc>
      </w:tr>
      <w:tr w:rsidR="00EF5D41" w:rsidTr="00E6297D">
        <w:tc>
          <w:tcPr>
            <w:tcW w:w="791" w:type="dxa"/>
          </w:tcPr>
          <w:p w:rsidR="00EF5D41" w:rsidRPr="00FF6435" w:rsidRDefault="00EF5D41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:rsidR="00EF5D41" w:rsidRPr="00FF6435" w:rsidRDefault="00EF5D41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70" w:type="dxa"/>
          </w:tcPr>
          <w:p w:rsidR="00EF5D41" w:rsidRPr="000C2C60" w:rsidRDefault="00EF5D41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>Одаренные дети</w:t>
            </w:r>
          </w:p>
          <w:p w:rsidR="00EF5D41" w:rsidRDefault="00EF5D41" w:rsidP="000C2C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EF5D41" w:rsidRDefault="00EF5D41">
            <w:r w:rsidRPr="00FE6CA5">
              <w:rPr>
                <w:rFonts w:ascii="Times New Roman" w:hAnsi="Times New Roman" w:cs="Times New Roman"/>
                <w:sz w:val="24"/>
                <w:szCs w:val="24"/>
              </w:rPr>
              <w:t>МДОУ № 16 «Ягодка» ЯМР</w:t>
            </w:r>
          </w:p>
        </w:tc>
        <w:tc>
          <w:tcPr>
            <w:tcW w:w="2374" w:type="dxa"/>
          </w:tcPr>
          <w:p w:rsidR="00E6297D" w:rsidRPr="00FF6435" w:rsidRDefault="00E6297D" w:rsidP="00E6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№16 «Ягодка» ЯМР Смирнова Е.В.,</w:t>
            </w:r>
          </w:p>
          <w:p w:rsidR="00E6297D" w:rsidRDefault="00E6297D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41" w:rsidRPr="00FF6435" w:rsidRDefault="00EF5D41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О.Ю. (по договоренности)</w:t>
            </w:r>
          </w:p>
        </w:tc>
      </w:tr>
      <w:tr w:rsidR="00FF6435" w:rsidTr="00F152C3">
        <w:tc>
          <w:tcPr>
            <w:tcW w:w="10279" w:type="dxa"/>
            <w:gridSpan w:val="5"/>
          </w:tcPr>
          <w:p w:rsidR="00EF5D41" w:rsidRDefault="00EF5D41" w:rsidP="00FF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35" w:rsidRPr="00075283" w:rsidRDefault="00EF5D41" w:rsidP="00FF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этап</w:t>
            </w:r>
          </w:p>
          <w:p w:rsidR="00FF6435" w:rsidRDefault="00FF6435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41" w:rsidRPr="00075283" w:rsidRDefault="00EF5D41" w:rsidP="00EF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представление итогового проекта и средств его реализации в будущей профессиональной деятельности</w:t>
            </w:r>
          </w:p>
          <w:p w:rsidR="00EF5D41" w:rsidRDefault="00EF5D41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35" w:rsidRDefault="00EF5D41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Акцент – </w:t>
            </w:r>
            <w:r w:rsidR="00FF6435" w:rsidRPr="00FF6435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обучении и диагностике уровня продвижения и роста профессиональной </w:t>
            </w:r>
            <w:r w:rsidR="00FF6435" w:rsidRPr="00FF6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компетентности молодого педагога,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роста профессиональных компетенций участников, </w:t>
            </w:r>
            <w:r w:rsidR="00FF6435" w:rsidRPr="00FF6435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позитивных изменений у обоих участников </w:t>
            </w:r>
            <w:r w:rsidR="00FF6435">
              <w:rPr>
                <w:rFonts w:ascii="Times New Roman" w:hAnsi="Times New Roman" w:cs="Times New Roman"/>
                <w:sz w:val="24"/>
                <w:szCs w:val="24"/>
              </w:rPr>
              <w:t>пары участников Школы</w:t>
            </w:r>
            <w:r w:rsidR="00FF6435" w:rsidRPr="00FF6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– профессиональной самостоятельности молодых педагогов.</w:t>
            </w:r>
          </w:p>
          <w:p w:rsidR="00FF6435" w:rsidRPr="00EF5D41" w:rsidRDefault="00FF6435" w:rsidP="00FF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35" w:rsidRPr="00EF5D41" w:rsidRDefault="00EF5D41" w:rsidP="00FF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4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Проблемное поле:</w:t>
            </w:r>
          </w:p>
          <w:p w:rsidR="00FF6435" w:rsidRPr="00FF6435" w:rsidRDefault="00FF6435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Формирование желания и готовности попробовать свои силы в муниципальном конкурсе проф. мастерства «Педагогический дебют»</w:t>
            </w:r>
          </w:p>
          <w:p w:rsidR="00FF6435" w:rsidRPr="00FF6435" w:rsidRDefault="00FF6435" w:rsidP="00EF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35" w:rsidTr="00E6297D">
        <w:tc>
          <w:tcPr>
            <w:tcW w:w="791" w:type="dxa"/>
          </w:tcPr>
          <w:p w:rsidR="00FF6435" w:rsidRPr="00FF6435" w:rsidRDefault="00FF6435" w:rsidP="0024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42" w:type="dxa"/>
          </w:tcPr>
          <w:p w:rsidR="00FF6435" w:rsidRPr="00FF6435" w:rsidRDefault="00FF6435" w:rsidP="0024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70" w:type="dxa"/>
          </w:tcPr>
          <w:p w:rsidR="00FF6435" w:rsidRPr="000C2C60" w:rsidRDefault="00FF6435" w:rsidP="0024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>Педагогические и профессиональные находки</w:t>
            </w:r>
          </w:p>
          <w:p w:rsidR="00FF6435" w:rsidRDefault="00FF6435" w:rsidP="00245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FF6435" w:rsidRDefault="00EF5D41" w:rsidP="00245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>МДОУ № 16 «Ягодка» ЯМР</w:t>
            </w:r>
          </w:p>
        </w:tc>
        <w:tc>
          <w:tcPr>
            <w:tcW w:w="2374" w:type="dxa"/>
          </w:tcPr>
          <w:p w:rsidR="00E6297D" w:rsidRPr="00FF6435" w:rsidRDefault="00E6297D" w:rsidP="00E6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№16 «Ягодка» ЯМР Смирнова Е.В.,</w:t>
            </w:r>
          </w:p>
          <w:p w:rsidR="0080237B" w:rsidRDefault="0080237B" w:rsidP="0024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41" w:rsidRDefault="00EF5D41" w:rsidP="00EF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Громашева С.В. </w:t>
            </w:r>
          </w:p>
          <w:p w:rsidR="00FF6435" w:rsidRPr="00FF6435" w:rsidRDefault="00FF6435" w:rsidP="007A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Запруднова Е.А.</w:t>
            </w:r>
            <w:r w:rsidR="00EF5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5D41" w:rsidTr="00E6297D">
        <w:tc>
          <w:tcPr>
            <w:tcW w:w="791" w:type="dxa"/>
          </w:tcPr>
          <w:p w:rsidR="00EF5D41" w:rsidRPr="00FF6435" w:rsidRDefault="00EF5D41" w:rsidP="0024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2" w:type="dxa"/>
          </w:tcPr>
          <w:p w:rsidR="00EF5D41" w:rsidRPr="00FF6435" w:rsidRDefault="00EF5D41" w:rsidP="0024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0" w:type="dxa"/>
          </w:tcPr>
          <w:p w:rsidR="00EF5D41" w:rsidRDefault="00EF5D41" w:rsidP="00EF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41" w:rsidRPr="00075283" w:rsidRDefault="00EF5D41" w:rsidP="00EF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творческий экзамен \ конкурсное задание</w:t>
            </w:r>
          </w:p>
          <w:p w:rsidR="00EF5D41" w:rsidRPr="000C2C60" w:rsidRDefault="00EF5D41" w:rsidP="0024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F5D41" w:rsidRDefault="00EF5D41" w:rsidP="00EF5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D4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(Зал)</w:t>
            </w:r>
          </w:p>
        </w:tc>
        <w:tc>
          <w:tcPr>
            <w:tcW w:w="2374" w:type="dxa"/>
          </w:tcPr>
          <w:p w:rsidR="00E6297D" w:rsidRPr="00FF6435" w:rsidRDefault="00E6297D" w:rsidP="00E6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№16 «Ягодка» ЯМР Смирнова Е.В.,</w:t>
            </w:r>
          </w:p>
          <w:p w:rsidR="00EF5D41" w:rsidRDefault="00EF5D41" w:rsidP="0024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FF6435" w:rsidTr="00E6297D">
        <w:tc>
          <w:tcPr>
            <w:tcW w:w="791" w:type="dxa"/>
          </w:tcPr>
          <w:p w:rsidR="00FF6435" w:rsidRPr="00FF6435" w:rsidRDefault="00FF6435" w:rsidP="00EF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FF6435" w:rsidRPr="00FF6435" w:rsidRDefault="00EF5D41" w:rsidP="00EF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3470" w:type="dxa"/>
          </w:tcPr>
          <w:p w:rsidR="00FF6435" w:rsidRDefault="00FF6435" w:rsidP="002C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Выпускной 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6435" w:rsidRPr="00FF6435" w:rsidRDefault="00FF6435" w:rsidP="002C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Вручение Сертификатов</w:t>
            </w:r>
          </w:p>
        </w:tc>
        <w:tc>
          <w:tcPr>
            <w:tcW w:w="2102" w:type="dxa"/>
          </w:tcPr>
          <w:p w:rsidR="00FF6435" w:rsidRDefault="00EF5D41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>МДОУ № 16 «Ягодка» ЯМР</w:t>
            </w:r>
          </w:p>
        </w:tc>
        <w:tc>
          <w:tcPr>
            <w:tcW w:w="2374" w:type="dxa"/>
          </w:tcPr>
          <w:p w:rsidR="00E6297D" w:rsidRPr="00FF6435" w:rsidRDefault="00E6297D" w:rsidP="00E6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№16 «Ягодка» ЯМР Смирнова Е.В.,</w:t>
            </w:r>
          </w:p>
          <w:p w:rsidR="00FF6435" w:rsidRDefault="00FF6435" w:rsidP="00FF6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гкомитет</w:t>
            </w:r>
          </w:p>
        </w:tc>
      </w:tr>
    </w:tbl>
    <w:p w:rsidR="002C4C90" w:rsidRDefault="002C4C90" w:rsidP="00FF6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E26" w:rsidRDefault="00387E26" w:rsidP="00445D0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3037" w:rsidRDefault="007A3037">
      <w:pPr>
        <w:rPr>
          <w:rFonts w:ascii="Times New Roman" w:hAnsi="Times New Roman" w:cs="Times New Roman"/>
          <w:b/>
          <w:sz w:val="28"/>
          <w:szCs w:val="28"/>
        </w:rPr>
      </w:pPr>
    </w:p>
    <w:sectPr w:rsidR="007A3037" w:rsidSect="00C01486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22F" w:rsidRDefault="0024222F" w:rsidP="00EF5D41">
      <w:pPr>
        <w:spacing w:after="0" w:line="240" w:lineRule="auto"/>
      </w:pPr>
      <w:r>
        <w:separator/>
      </w:r>
    </w:p>
  </w:endnote>
  <w:endnote w:type="continuationSeparator" w:id="0">
    <w:p w:rsidR="0024222F" w:rsidRDefault="0024222F" w:rsidP="00EF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22F" w:rsidRDefault="0024222F" w:rsidP="00EF5D41">
      <w:pPr>
        <w:spacing w:after="0" w:line="240" w:lineRule="auto"/>
      </w:pPr>
      <w:r>
        <w:separator/>
      </w:r>
    </w:p>
  </w:footnote>
  <w:footnote w:type="continuationSeparator" w:id="0">
    <w:p w:rsidR="0024222F" w:rsidRDefault="0024222F" w:rsidP="00EF5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18" w:hanging="45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FF"/>
        <w:lang w:eastAsia="ru-RU"/>
      </w:rPr>
    </w:lvl>
  </w:abstractNum>
  <w:abstractNum w:abstractNumId="4">
    <w:nsid w:val="01E1425A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F1FF8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60CF0"/>
    <w:multiLevelType w:val="hybridMultilevel"/>
    <w:tmpl w:val="4A621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C0B81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77DDB"/>
    <w:multiLevelType w:val="hybridMultilevel"/>
    <w:tmpl w:val="2498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C655C"/>
    <w:multiLevelType w:val="hybridMultilevel"/>
    <w:tmpl w:val="EB26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4736B"/>
    <w:multiLevelType w:val="multilevel"/>
    <w:tmpl w:val="65969CB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cs="Times New Roman" w:hint="default"/>
        <w:sz w:val="24"/>
      </w:rPr>
    </w:lvl>
  </w:abstractNum>
  <w:abstractNum w:abstractNumId="11">
    <w:nsid w:val="2F5A39AD"/>
    <w:multiLevelType w:val="hybridMultilevel"/>
    <w:tmpl w:val="D20E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0F15"/>
    <w:multiLevelType w:val="hybridMultilevel"/>
    <w:tmpl w:val="9140B4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AF178D"/>
    <w:multiLevelType w:val="hybridMultilevel"/>
    <w:tmpl w:val="36F8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91362"/>
    <w:multiLevelType w:val="hybridMultilevel"/>
    <w:tmpl w:val="72EC3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D2FEA"/>
    <w:multiLevelType w:val="hybridMultilevel"/>
    <w:tmpl w:val="DA4C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514FE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A1BFD"/>
    <w:multiLevelType w:val="hybridMultilevel"/>
    <w:tmpl w:val="0EECCB5A"/>
    <w:lvl w:ilvl="0" w:tplc="773EE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644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120"/>
        </w:tabs>
        <w:ind w:left="-1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600"/>
        </w:tabs>
        <w:ind w:left="6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040"/>
        </w:tabs>
        <w:ind w:left="20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200"/>
        </w:tabs>
        <w:ind w:left="42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4920"/>
        </w:tabs>
        <w:ind w:left="4920" w:hanging="360"/>
      </w:pPr>
    </w:lvl>
  </w:abstractNum>
  <w:abstractNum w:abstractNumId="19">
    <w:nsid w:val="4A8D5181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C6D84"/>
    <w:multiLevelType w:val="hybridMultilevel"/>
    <w:tmpl w:val="99420758"/>
    <w:lvl w:ilvl="0" w:tplc="5980F6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57B98"/>
    <w:multiLevelType w:val="hybridMultilevel"/>
    <w:tmpl w:val="EB26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04288"/>
    <w:multiLevelType w:val="hybridMultilevel"/>
    <w:tmpl w:val="A77E3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E136D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66BD5"/>
    <w:multiLevelType w:val="hybridMultilevel"/>
    <w:tmpl w:val="51E4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11EAD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93E71"/>
    <w:multiLevelType w:val="hybridMultilevel"/>
    <w:tmpl w:val="49B0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232FE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24"/>
  </w:num>
  <w:num w:numId="5">
    <w:abstractNumId w:val="20"/>
  </w:num>
  <w:num w:numId="6">
    <w:abstractNumId w:val="12"/>
  </w:num>
  <w:num w:numId="7">
    <w:abstractNumId w:val="1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10"/>
  </w:num>
  <w:num w:numId="13">
    <w:abstractNumId w:val="26"/>
  </w:num>
  <w:num w:numId="14">
    <w:abstractNumId w:val="25"/>
  </w:num>
  <w:num w:numId="15">
    <w:abstractNumId w:val="5"/>
  </w:num>
  <w:num w:numId="16">
    <w:abstractNumId w:val="7"/>
  </w:num>
  <w:num w:numId="17">
    <w:abstractNumId w:val="4"/>
  </w:num>
  <w:num w:numId="18">
    <w:abstractNumId w:val="16"/>
  </w:num>
  <w:num w:numId="19">
    <w:abstractNumId w:val="27"/>
  </w:num>
  <w:num w:numId="20">
    <w:abstractNumId w:val="19"/>
  </w:num>
  <w:num w:numId="21">
    <w:abstractNumId w:val="23"/>
  </w:num>
  <w:num w:numId="22">
    <w:abstractNumId w:val="9"/>
  </w:num>
  <w:num w:numId="23">
    <w:abstractNumId w:val="21"/>
  </w:num>
  <w:num w:numId="24">
    <w:abstractNumId w:val="15"/>
  </w:num>
  <w:num w:numId="25">
    <w:abstractNumId w:val="13"/>
  </w:num>
  <w:num w:numId="26">
    <w:abstractNumId w:val="11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1CDD"/>
    <w:rsid w:val="000053DD"/>
    <w:rsid w:val="0001667D"/>
    <w:rsid w:val="00023367"/>
    <w:rsid w:val="0004502C"/>
    <w:rsid w:val="00071A4B"/>
    <w:rsid w:val="00075283"/>
    <w:rsid w:val="000C2C60"/>
    <w:rsid w:val="00112EDE"/>
    <w:rsid w:val="00134DF1"/>
    <w:rsid w:val="00157435"/>
    <w:rsid w:val="00197B0D"/>
    <w:rsid w:val="0024222F"/>
    <w:rsid w:val="002A4B25"/>
    <w:rsid w:val="002C4C90"/>
    <w:rsid w:val="00300576"/>
    <w:rsid w:val="0031299A"/>
    <w:rsid w:val="00361C64"/>
    <w:rsid w:val="00381123"/>
    <w:rsid w:val="00387E26"/>
    <w:rsid w:val="003E29F7"/>
    <w:rsid w:val="00432686"/>
    <w:rsid w:val="00445D05"/>
    <w:rsid w:val="0047433A"/>
    <w:rsid w:val="00482D04"/>
    <w:rsid w:val="00491DC8"/>
    <w:rsid w:val="004E0293"/>
    <w:rsid w:val="004E650C"/>
    <w:rsid w:val="005054BD"/>
    <w:rsid w:val="005362B0"/>
    <w:rsid w:val="00540D3C"/>
    <w:rsid w:val="00582EE0"/>
    <w:rsid w:val="005E25C7"/>
    <w:rsid w:val="00621CDD"/>
    <w:rsid w:val="00653AE2"/>
    <w:rsid w:val="00666C36"/>
    <w:rsid w:val="007135C9"/>
    <w:rsid w:val="007315A9"/>
    <w:rsid w:val="007A3037"/>
    <w:rsid w:val="0080237B"/>
    <w:rsid w:val="008D5F0A"/>
    <w:rsid w:val="008D5F49"/>
    <w:rsid w:val="00932EDB"/>
    <w:rsid w:val="00964C27"/>
    <w:rsid w:val="00A53FF5"/>
    <w:rsid w:val="00A57880"/>
    <w:rsid w:val="00A604DF"/>
    <w:rsid w:val="00AB47D5"/>
    <w:rsid w:val="00AD406A"/>
    <w:rsid w:val="00B34DFB"/>
    <w:rsid w:val="00B666CF"/>
    <w:rsid w:val="00BE1F7A"/>
    <w:rsid w:val="00C01486"/>
    <w:rsid w:val="00C87832"/>
    <w:rsid w:val="00CA0726"/>
    <w:rsid w:val="00CE3EBD"/>
    <w:rsid w:val="00D07E26"/>
    <w:rsid w:val="00D44FCA"/>
    <w:rsid w:val="00DB0601"/>
    <w:rsid w:val="00DE6931"/>
    <w:rsid w:val="00E0719D"/>
    <w:rsid w:val="00E41CB3"/>
    <w:rsid w:val="00E6297D"/>
    <w:rsid w:val="00E8184F"/>
    <w:rsid w:val="00E94C25"/>
    <w:rsid w:val="00EA2349"/>
    <w:rsid w:val="00EC2ABB"/>
    <w:rsid w:val="00EF5D41"/>
    <w:rsid w:val="00F13BF5"/>
    <w:rsid w:val="00F52F23"/>
    <w:rsid w:val="00F90425"/>
    <w:rsid w:val="00FC6021"/>
    <w:rsid w:val="00FF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293"/>
    <w:pPr>
      <w:ind w:left="720"/>
      <w:contextualSpacing/>
    </w:pPr>
  </w:style>
  <w:style w:type="paragraph" w:styleId="HTML">
    <w:name w:val="HTML Preformatted"/>
    <w:basedOn w:val="a"/>
    <w:link w:val="HTML0"/>
    <w:rsid w:val="00071A4B"/>
    <w:pPr>
      <w:suppressAutoHyphens/>
      <w:spacing w:after="0" w:line="240" w:lineRule="auto"/>
    </w:pPr>
    <w:rPr>
      <w:rFonts w:ascii="Consolas" w:eastAsia="Calibri" w:hAnsi="Consolas" w:cs="Consolas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71A4B"/>
    <w:rPr>
      <w:rFonts w:ascii="Consolas" w:eastAsia="Calibri" w:hAnsi="Consolas" w:cs="Consolas"/>
      <w:sz w:val="20"/>
      <w:szCs w:val="20"/>
      <w:lang w:eastAsia="zh-CN"/>
    </w:rPr>
  </w:style>
  <w:style w:type="character" w:styleId="a5">
    <w:name w:val="Hyperlink"/>
    <w:rsid w:val="005054BD"/>
    <w:rPr>
      <w:color w:val="0563C1"/>
      <w:u w:val="single"/>
    </w:rPr>
  </w:style>
  <w:style w:type="paragraph" w:customStyle="1" w:styleId="ConsPlusNormal">
    <w:name w:val="ConsPlusNormal"/>
    <w:rsid w:val="005054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EF5D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5D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F5D41"/>
    <w:rPr>
      <w:vertAlign w:val="superscript"/>
    </w:rPr>
  </w:style>
  <w:style w:type="character" w:styleId="a9">
    <w:name w:val="Strong"/>
    <w:basedOn w:val="a0"/>
    <w:uiPriority w:val="22"/>
    <w:qFormat/>
    <w:rsid w:val="005E25C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A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2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B8D14-78AA-4303-B347-D7D6DC5E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sekretar_uo</cp:lastModifiedBy>
  <cp:revision>6</cp:revision>
  <cp:lastPrinted>2023-02-03T12:57:00Z</cp:lastPrinted>
  <dcterms:created xsi:type="dcterms:W3CDTF">2023-02-03T11:36:00Z</dcterms:created>
  <dcterms:modified xsi:type="dcterms:W3CDTF">2023-02-07T06:37:00Z</dcterms:modified>
</cp:coreProperties>
</file>