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6" w:rsidRDefault="00C01486" w:rsidP="00C0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4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1486" w:rsidRDefault="00C01486" w:rsidP="00C0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486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C01486" w:rsidRDefault="00C01486" w:rsidP="00C0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48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86" w:rsidRPr="00C01486" w:rsidRDefault="00C01486" w:rsidP="00C0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A7D93">
        <w:rPr>
          <w:rFonts w:ascii="Times New Roman" w:hAnsi="Times New Roman" w:cs="Times New Roman"/>
          <w:sz w:val="24"/>
          <w:szCs w:val="24"/>
        </w:rPr>
        <w:t xml:space="preserve"> 06.02.2023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A7D93">
        <w:rPr>
          <w:rFonts w:ascii="Times New Roman" w:hAnsi="Times New Roman" w:cs="Times New Roman"/>
          <w:sz w:val="24"/>
          <w:szCs w:val="24"/>
        </w:rPr>
        <w:t xml:space="preserve"> 54</w:t>
      </w:r>
      <w:r w:rsidRPr="00C0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86" w:rsidRDefault="00C01486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B3" w:rsidRDefault="00E0719D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4F">
        <w:rPr>
          <w:rFonts w:ascii="Times New Roman" w:hAnsi="Times New Roman" w:cs="Times New Roman"/>
          <w:b/>
          <w:sz w:val="28"/>
          <w:szCs w:val="28"/>
        </w:rPr>
        <w:t>Положен</w:t>
      </w:r>
      <w:r w:rsidR="00E8184F" w:rsidRPr="00E8184F">
        <w:rPr>
          <w:rFonts w:ascii="Times New Roman" w:hAnsi="Times New Roman" w:cs="Times New Roman"/>
          <w:b/>
          <w:sz w:val="28"/>
          <w:szCs w:val="28"/>
        </w:rPr>
        <w:t xml:space="preserve">ие </w:t>
      </w:r>
    </w:p>
    <w:p w:rsidR="00E41CB3" w:rsidRDefault="00C01486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B3" w:rsidRPr="00E41CB3">
        <w:rPr>
          <w:rFonts w:ascii="Times New Roman" w:hAnsi="Times New Roman" w:cs="Times New Roman"/>
          <w:b/>
          <w:sz w:val="28"/>
          <w:szCs w:val="28"/>
        </w:rPr>
        <w:t xml:space="preserve">«Школе профессионалов ДОУ «Стань профи!» </w:t>
      </w:r>
    </w:p>
    <w:p w:rsidR="0080237B" w:rsidRPr="00E41CB3" w:rsidRDefault="0080237B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E8184F" w:rsidRPr="00E8184F" w:rsidRDefault="00E8184F" w:rsidP="00E81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DD" w:rsidRPr="00E8184F" w:rsidRDefault="00621CDD" w:rsidP="00C014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184F">
        <w:rPr>
          <w:rFonts w:ascii="Times New Roman" w:hAnsi="Times New Roman" w:cs="Times New Roman"/>
          <w:b/>
          <w:sz w:val="24"/>
          <w:szCs w:val="28"/>
        </w:rPr>
        <w:t>1.Общие положения.</w:t>
      </w:r>
    </w:p>
    <w:p w:rsidR="00621CDD" w:rsidRPr="00E8184F" w:rsidRDefault="00621CDD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 xml:space="preserve">1.1. Настоящее положение определяет организационно-методическую основу деятельности </w:t>
      </w:r>
      <w:r w:rsidR="00E41CB3" w:rsidRPr="002C4C90">
        <w:rPr>
          <w:rFonts w:ascii="Times New Roman" w:hAnsi="Times New Roman" w:cs="Times New Roman"/>
          <w:b/>
          <w:sz w:val="24"/>
          <w:szCs w:val="28"/>
        </w:rPr>
        <w:t>Школы профессионалов ДОУ «Стань профи!»</w:t>
      </w:r>
      <w:r w:rsidR="00E41CB3" w:rsidRPr="00E4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4F">
        <w:rPr>
          <w:rFonts w:ascii="Times New Roman" w:hAnsi="Times New Roman" w:cs="Times New Roman"/>
          <w:sz w:val="24"/>
          <w:szCs w:val="28"/>
        </w:rPr>
        <w:t xml:space="preserve">(далее </w:t>
      </w:r>
      <w:r w:rsidRPr="002C4C90">
        <w:rPr>
          <w:rFonts w:ascii="Times New Roman" w:hAnsi="Times New Roman" w:cs="Times New Roman"/>
          <w:b/>
          <w:sz w:val="24"/>
          <w:szCs w:val="28"/>
        </w:rPr>
        <w:t>Школа</w:t>
      </w:r>
      <w:r w:rsidRPr="00E8184F">
        <w:rPr>
          <w:rFonts w:ascii="Times New Roman" w:hAnsi="Times New Roman" w:cs="Times New Roman"/>
          <w:sz w:val="24"/>
          <w:szCs w:val="28"/>
        </w:rPr>
        <w:t xml:space="preserve">), содействует повышению профессионального мастерства </w:t>
      </w:r>
      <w:r w:rsidR="00E41CB3">
        <w:rPr>
          <w:rFonts w:ascii="Times New Roman" w:hAnsi="Times New Roman" w:cs="Times New Roman"/>
          <w:sz w:val="24"/>
          <w:szCs w:val="28"/>
        </w:rPr>
        <w:t xml:space="preserve">педагогов-наставников и профессиональному становлению </w:t>
      </w:r>
      <w:r w:rsidRPr="00E8184F">
        <w:rPr>
          <w:rFonts w:ascii="Times New Roman" w:hAnsi="Times New Roman" w:cs="Times New Roman"/>
          <w:sz w:val="24"/>
          <w:szCs w:val="28"/>
        </w:rPr>
        <w:t xml:space="preserve">начинающих педагогов </w:t>
      </w:r>
      <w:r w:rsidR="0080237B">
        <w:rPr>
          <w:rFonts w:ascii="Times New Roman" w:hAnsi="Times New Roman" w:cs="Times New Roman"/>
          <w:sz w:val="24"/>
          <w:szCs w:val="28"/>
        </w:rPr>
        <w:t xml:space="preserve">Ярославского </w:t>
      </w:r>
      <w:r w:rsidRPr="00E8184F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80237B">
        <w:rPr>
          <w:rFonts w:ascii="Times New Roman" w:hAnsi="Times New Roman" w:cs="Times New Roman"/>
          <w:sz w:val="24"/>
          <w:szCs w:val="28"/>
        </w:rPr>
        <w:t>района (далее – ЯМР).</w:t>
      </w:r>
    </w:p>
    <w:p w:rsidR="00621CDD" w:rsidRDefault="00621CDD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84F">
        <w:rPr>
          <w:rFonts w:ascii="Times New Roman" w:hAnsi="Times New Roman" w:cs="Times New Roman"/>
          <w:sz w:val="24"/>
          <w:szCs w:val="28"/>
        </w:rPr>
        <w:t>1.2. Положение разработано в соответствии</w:t>
      </w:r>
      <w:r w:rsidR="0001667D" w:rsidRPr="00E8184F">
        <w:rPr>
          <w:rFonts w:ascii="Times New Roman" w:hAnsi="Times New Roman" w:cs="Times New Roman"/>
          <w:sz w:val="24"/>
          <w:szCs w:val="28"/>
        </w:rPr>
        <w:t xml:space="preserve"> с Федеральным законом «Об образовании в Российской Федерации» от 29.12.</w:t>
      </w:r>
      <w:r w:rsidR="00C87832" w:rsidRPr="00C87832">
        <w:rPr>
          <w:rFonts w:ascii="Times New Roman" w:hAnsi="Times New Roman" w:cs="Times New Roman"/>
          <w:sz w:val="24"/>
          <w:szCs w:val="28"/>
        </w:rPr>
        <w:t>20</w:t>
      </w:r>
      <w:r w:rsidR="0001667D" w:rsidRPr="00E8184F">
        <w:rPr>
          <w:rFonts w:ascii="Times New Roman" w:hAnsi="Times New Roman" w:cs="Times New Roman"/>
          <w:sz w:val="24"/>
          <w:szCs w:val="28"/>
        </w:rPr>
        <w:t>12</w:t>
      </w:r>
      <w:r w:rsidR="00C87832" w:rsidRPr="00C87832">
        <w:rPr>
          <w:rFonts w:ascii="Times New Roman" w:hAnsi="Times New Roman" w:cs="Times New Roman"/>
          <w:sz w:val="24"/>
          <w:szCs w:val="28"/>
        </w:rPr>
        <w:t xml:space="preserve"> </w:t>
      </w:r>
      <w:r w:rsidR="0001667D" w:rsidRPr="00E8184F">
        <w:rPr>
          <w:rFonts w:ascii="Times New Roman" w:hAnsi="Times New Roman" w:cs="Times New Roman"/>
          <w:sz w:val="24"/>
          <w:szCs w:val="28"/>
        </w:rPr>
        <w:t xml:space="preserve">№273-ФЗ; </w:t>
      </w:r>
      <w:r w:rsidRPr="00E8184F">
        <w:rPr>
          <w:rFonts w:ascii="Times New Roman" w:hAnsi="Times New Roman" w:cs="Times New Roman"/>
          <w:sz w:val="24"/>
          <w:szCs w:val="28"/>
        </w:rPr>
        <w:t xml:space="preserve">со ст. 30 Конституции РФ,  </w:t>
      </w:r>
      <w:r w:rsidR="00E41CB3">
        <w:rPr>
          <w:rFonts w:ascii="Times New Roman" w:hAnsi="Times New Roman" w:cs="Times New Roman"/>
          <w:sz w:val="24"/>
          <w:szCs w:val="28"/>
        </w:rPr>
        <w:t>и</w:t>
      </w:r>
      <w:r w:rsidR="00E41CB3" w:rsidRPr="00E41CB3">
        <w:rPr>
          <w:rFonts w:ascii="Times New Roman" w:hAnsi="Times New Roman" w:cs="Times New Roman"/>
          <w:sz w:val="24"/>
          <w:szCs w:val="24"/>
        </w:rPr>
        <w:t xml:space="preserve"> </w:t>
      </w:r>
      <w:r w:rsidR="00E41CB3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Года педагога и наставник</w:t>
      </w:r>
      <w:r w:rsidR="00071A4B">
        <w:rPr>
          <w:rFonts w:ascii="Times New Roman" w:hAnsi="Times New Roman" w:cs="Times New Roman"/>
          <w:sz w:val="24"/>
          <w:szCs w:val="24"/>
        </w:rPr>
        <w:t>а, а также в соответствии с важнейшими документами  Президента и Правительства РФ:</w:t>
      </w:r>
    </w:p>
    <w:p w:rsidR="00071A4B" w:rsidRPr="00071A4B" w:rsidRDefault="00071A4B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A4B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1A4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внедрить национальную систему  профессионального   роста педагогических работников;</w:t>
      </w:r>
    </w:p>
    <w:p w:rsidR="00071A4B" w:rsidRPr="00071A4B" w:rsidRDefault="00071A4B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A4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A4B">
        <w:rPr>
          <w:rFonts w:ascii="Times New Roman" w:hAnsi="Times New Roman" w:cs="Times New Roman"/>
          <w:sz w:val="24"/>
          <w:szCs w:val="24"/>
        </w:rPr>
        <w:t xml:space="preserve">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>
        <w:rPr>
          <w:rFonts w:ascii="Times New Roman" w:hAnsi="Times New Roman" w:cs="Times New Roman"/>
          <w:sz w:val="24"/>
          <w:szCs w:val="24"/>
        </w:rPr>
        <w:t>мена опытом между обучающимися», и др.</w:t>
      </w:r>
    </w:p>
    <w:p w:rsidR="005054BD" w:rsidRDefault="00621CDD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1.3. Деятельность Школы осуществляется в соответствии с действующим законодательством Российской Федерации в области образования, нормативно-правовыми документами об образовании</w:t>
      </w:r>
      <w:r w:rsidR="0080237B">
        <w:rPr>
          <w:rFonts w:ascii="Times New Roman" w:hAnsi="Times New Roman" w:cs="Times New Roman"/>
          <w:sz w:val="24"/>
          <w:szCs w:val="28"/>
        </w:rPr>
        <w:t xml:space="preserve"> муниципального уровня ЯМР</w:t>
      </w:r>
      <w:r w:rsidRPr="00E8184F">
        <w:rPr>
          <w:rFonts w:ascii="Times New Roman" w:hAnsi="Times New Roman" w:cs="Times New Roman"/>
          <w:sz w:val="24"/>
          <w:szCs w:val="28"/>
        </w:rPr>
        <w:t>, настоящим Положением.</w:t>
      </w:r>
    </w:p>
    <w:p w:rsidR="005054BD" w:rsidRPr="00E8184F" w:rsidRDefault="005054BD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</w:t>
      </w:r>
      <w:r w:rsidR="00B666CF">
        <w:rPr>
          <w:rFonts w:ascii="Times New Roman" w:hAnsi="Times New Roman" w:cs="Times New Roman"/>
          <w:sz w:val="24"/>
          <w:szCs w:val="28"/>
        </w:rPr>
        <w:t xml:space="preserve">Организатор Школы - </w:t>
      </w:r>
      <w:r w:rsidR="0080237B">
        <w:rPr>
          <w:rFonts w:ascii="Times New Roman" w:hAnsi="Times New Roman" w:cs="Times New Roman"/>
          <w:sz w:val="24"/>
          <w:szCs w:val="24"/>
        </w:rPr>
        <w:t>Управлени</w:t>
      </w:r>
      <w:r w:rsidR="00B6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023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1C64">
        <w:rPr>
          <w:rFonts w:ascii="Times New Roman" w:hAnsi="Times New Roman" w:cs="Times New Roman"/>
          <w:sz w:val="24"/>
          <w:szCs w:val="24"/>
        </w:rPr>
        <w:t>ЯМР</w:t>
      </w:r>
      <w:r w:rsidR="00B666CF">
        <w:rPr>
          <w:rFonts w:ascii="Times New Roman" w:hAnsi="Times New Roman" w:cs="Times New Roman"/>
          <w:sz w:val="24"/>
          <w:szCs w:val="24"/>
        </w:rPr>
        <w:t>,  координатор проекта</w:t>
      </w:r>
      <w:r w:rsidR="00B666CF" w:rsidRPr="00B666CF">
        <w:rPr>
          <w:rFonts w:ascii="Times New Roman" w:hAnsi="Times New Roman" w:cs="Times New Roman"/>
          <w:sz w:val="24"/>
          <w:szCs w:val="24"/>
        </w:rPr>
        <w:t xml:space="preserve"> </w:t>
      </w:r>
      <w:r w:rsidR="00B666CF">
        <w:rPr>
          <w:rFonts w:ascii="Times New Roman" w:hAnsi="Times New Roman" w:cs="Times New Roman"/>
          <w:sz w:val="24"/>
          <w:szCs w:val="24"/>
        </w:rPr>
        <w:t>-</w:t>
      </w:r>
      <w:r w:rsidR="00C01486">
        <w:rPr>
          <w:rFonts w:ascii="Times New Roman" w:hAnsi="Times New Roman" w:cs="Times New Roman"/>
          <w:sz w:val="24"/>
          <w:szCs w:val="24"/>
        </w:rPr>
        <w:t xml:space="preserve"> </w:t>
      </w:r>
      <w:r w:rsidR="00B666CF">
        <w:rPr>
          <w:rFonts w:ascii="Times New Roman" w:hAnsi="Times New Roman" w:cs="Times New Roman"/>
          <w:sz w:val="24"/>
          <w:szCs w:val="24"/>
        </w:rPr>
        <w:t xml:space="preserve">МДОУ №16 «Ягодка» ЯМР, реализующий программу Школы, назначен приказом Управления образования администрации </w:t>
      </w:r>
      <w:r w:rsidR="00B666CF" w:rsidRPr="00361C64">
        <w:rPr>
          <w:rFonts w:ascii="Times New Roman" w:hAnsi="Times New Roman" w:cs="Times New Roman"/>
          <w:sz w:val="24"/>
          <w:szCs w:val="24"/>
        </w:rPr>
        <w:t>ЯМР</w:t>
      </w:r>
      <w:r w:rsidR="00B666CF">
        <w:rPr>
          <w:rFonts w:ascii="Times New Roman" w:hAnsi="Times New Roman" w:cs="Times New Roman"/>
          <w:sz w:val="24"/>
          <w:szCs w:val="24"/>
        </w:rPr>
        <w:t>.</w:t>
      </w:r>
    </w:p>
    <w:p w:rsidR="00621CDD" w:rsidRDefault="00621CDD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1.</w:t>
      </w:r>
      <w:r w:rsidR="005054BD">
        <w:rPr>
          <w:rFonts w:ascii="Times New Roman" w:hAnsi="Times New Roman" w:cs="Times New Roman"/>
          <w:sz w:val="24"/>
          <w:szCs w:val="28"/>
        </w:rPr>
        <w:t>5</w:t>
      </w:r>
      <w:r w:rsidRPr="00E8184F">
        <w:rPr>
          <w:rFonts w:ascii="Times New Roman" w:hAnsi="Times New Roman" w:cs="Times New Roman"/>
          <w:sz w:val="24"/>
          <w:szCs w:val="28"/>
        </w:rPr>
        <w:t>. Срок действия Положения не ограничен.</w:t>
      </w:r>
    </w:p>
    <w:p w:rsidR="004E0293" w:rsidRDefault="004E0293" w:rsidP="00C01486">
      <w:pPr>
        <w:widowControl w:val="0"/>
        <w:autoSpaceDE w:val="0"/>
        <w:autoSpaceDN w:val="0"/>
        <w:spacing w:before="269" w:after="0" w:line="240" w:lineRule="auto"/>
        <w:ind w:left="222" w:right="69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4E02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и задачи Школы</w:t>
      </w:r>
      <w:r w:rsidRPr="004E02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C01486" w:rsidRDefault="004E0293" w:rsidP="007135C9">
      <w:pPr>
        <w:widowControl w:val="0"/>
        <w:autoSpaceDE w:val="0"/>
        <w:autoSpaceDN w:val="0"/>
        <w:spacing w:before="269" w:after="0" w:line="240" w:lineRule="auto"/>
        <w:ind w:left="222"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 Цель </w:t>
      </w:r>
      <w:r w:rsidR="00C01486" w:rsidRPr="00C0148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</w:t>
      </w:r>
      <w:r w:rsidR="00C0148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C01486" w:rsidRPr="00C014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повышению профессионального мастерства педагогов-наставников, профессиональному становлению молодых педагогов, реализации программ наставничества педагогических работников в дошкольных образовательных учреждениях Ярославского муниципального района</w:t>
      </w:r>
    </w:p>
    <w:p w:rsidR="00E41CB3" w:rsidRDefault="00071A4B" w:rsidP="007135C9">
      <w:pPr>
        <w:widowControl w:val="0"/>
        <w:autoSpaceDE w:val="0"/>
        <w:autoSpaceDN w:val="0"/>
        <w:spacing w:before="269" w:after="0" w:line="240" w:lineRule="auto"/>
        <w:ind w:left="222"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r w:rsidRPr="00071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071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</w:t>
      </w:r>
      <w:r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Школы: 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>В Школе обучаются молодые педагоги с паре с их наставниками.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Обучение и все задания выполняются в паре. В течение года обучения в Школе в парах ПЕДАГОГ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НАСТАВНИК постепенно происходит конверсия ролей: Наставник постепенно при выполнении совместных заданий уходит на 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второстепенную позицию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, а молодой педагог, нао</w:t>
      </w:r>
      <w:r w:rsidR="008023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борот, все больше занимает роль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ведущую.</w:t>
      </w:r>
    </w:p>
    <w:p w:rsidR="004E0293" w:rsidRPr="004E0293" w:rsidRDefault="004E0293" w:rsidP="007135C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0293" w:rsidRPr="004E0293" w:rsidRDefault="004E0293" w:rsidP="007135C9">
      <w:pPr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071A4B" w:rsidP="007135C9">
      <w:pPr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E0293"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Школы:</w:t>
      </w:r>
      <w:r w:rsidR="004E0293"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293" w:rsidRPr="004E0293" w:rsidRDefault="004E0293" w:rsidP="007135C9">
      <w:pPr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7135C9">
      <w:pPr>
        <w:pStyle w:val="a4"/>
        <w:numPr>
          <w:ilvl w:val="3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4E0293">
        <w:rPr>
          <w:rFonts w:ascii="Times New Roman" w:hAnsi="Times New Roman" w:cs="Times New Roman"/>
          <w:sz w:val="24"/>
          <w:szCs w:val="28"/>
        </w:rPr>
        <w:t xml:space="preserve">реализацию </w:t>
      </w:r>
      <w:r w:rsidR="00071A4B">
        <w:rPr>
          <w:rFonts w:ascii="Times New Roman" w:hAnsi="Times New Roman" w:cs="Times New Roman"/>
          <w:sz w:val="24"/>
          <w:szCs w:val="28"/>
        </w:rPr>
        <w:t>профессиональных потребностей</w:t>
      </w:r>
      <w:r w:rsidRPr="004E0293">
        <w:rPr>
          <w:rFonts w:ascii="Times New Roman" w:hAnsi="Times New Roman" w:cs="Times New Roman"/>
          <w:sz w:val="24"/>
          <w:szCs w:val="28"/>
        </w:rPr>
        <w:t xml:space="preserve"> начинающих педагогов на повышение своей профессиональной квалификации и преодоление профессиональных дефицитов.</w:t>
      </w:r>
    </w:p>
    <w:p w:rsidR="004E0293" w:rsidRPr="004E0293" w:rsidRDefault="004E0293" w:rsidP="007135C9">
      <w:pPr>
        <w:pStyle w:val="a4"/>
        <w:numPr>
          <w:ilvl w:val="3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hAnsi="Times New Roman" w:cs="Times New Roman"/>
          <w:sz w:val="24"/>
          <w:szCs w:val="28"/>
        </w:rPr>
        <w:t>Оказывать консультативную и практическую помощь  начинающим педагогам по вопросам образования и воспитания детей дошкольного возраста, оперативно и в ходе занятий.</w:t>
      </w:r>
    </w:p>
    <w:p w:rsidR="004E0293" w:rsidRPr="004E0293" w:rsidRDefault="004E0293" w:rsidP="007135C9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0"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B34DFB" w:rsidRDefault="004E0293" w:rsidP="007135C9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0"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образовательного процесса путём повышения профессионального мастерства молодых воспитателей</w:t>
      </w:r>
      <w:r w:rsidR="0007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качества наставнической работы</w:t>
      </w:r>
    </w:p>
    <w:p w:rsidR="004E0293" w:rsidRPr="00B34DFB" w:rsidRDefault="00B34DFB" w:rsidP="007135C9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0"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Создать условия для </w:t>
      </w:r>
      <w:r w:rsidRPr="00B34DF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и творческого роста педагогов посредством создания неформальных профессиональных мини-сообществ, профессиональных пар «педагог - наставник» для оказания практической помощи молодым  педагогам в вопросах совершенствования теоретических и практических знаний и повышение их педагогического мастерств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34DFB" w:rsidRPr="00B34DFB" w:rsidRDefault="00B34DFB" w:rsidP="007135C9">
      <w:pPr>
        <w:autoSpaceDE w:val="0"/>
        <w:autoSpaceDN w:val="0"/>
        <w:adjustRightInd w:val="0"/>
        <w:spacing w:after="36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7135C9">
      <w:pPr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</w:rPr>
        <w:t xml:space="preserve">3.  Деятельность </w:t>
      </w:r>
      <w:r w:rsidR="00071A4B">
        <w:rPr>
          <w:rFonts w:ascii="Times New Roman" w:eastAsia="Times New Roman" w:hAnsi="Times New Roman" w:cs="Times New Roman"/>
          <w:b/>
          <w:sz w:val="24"/>
          <w:szCs w:val="24"/>
        </w:rPr>
        <w:t>Школы строится на следующих принципах:</w:t>
      </w:r>
    </w:p>
    <w:p w:rsidR="004E0293" w:rsidRPr="00B34DFB" w:rsidRDefault="004E0293" w:rsidP="00B34DFB">
      <w:pPr>
        <w:autoSpaceDE w:val="0"/>
        <w:autoSpaceDN w:val="0"/>
        <w:adjustRightInd w:val="0"/>
        <w:spacing w:after="36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добровольности участия </w:t>
      </w:r>
    </w:p>
    <w:p w:rsidR="004E0293" w:rsidRPr="00B34DFB" w:rsidRDefault="004E0293" w:rsidP="00B34DFB">
      <w:pPr>
        <w:autoSpaceDE w:val="0"/>
        <w:autoSpaceDN w:val="0"/>
        <w:adjustRightInd w:val="0"/>
        <w:spacing w:after="36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сотрудничества и диалога </w:t>
      </w:r>
    </w:p>
    <w:p w:rsidR="004E0293" w:rsidRPr="00B34DFB" w:rsidRDefault="004E0293" w:rsidP="00B34DFB">
      <w:pPr>
        <w:autoSpaceDE w:val="0"/>
        <w:autoSpaceDN w:val="0"/>
        <w:adjustRightInd w:val="0"/>
        <w:spacing w:after="36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системности в непрерывности образования</w:t>
      </w:r>
      <w:r w:rsidR="00071A4B"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самообразования</w:t>
      </w:r>
      <w:r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накоплении опыта.</w:t>
      </w:r>
    </w:p>
    <w:p w:rsidR="00B34DFB" w:rsidRPr="00B34DFB" w:rsidRDefault="004E0293" w:rsidP="00B34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</w:t>
      </w:r>
      <w:r w:rsidR="00D44FCA" w:rsidRPr="00B34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учета профессиональных интересов педагогов и их наставников</w:t>
      </w:r>
      <w:r w:rsidRPr="00B3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0293" w:rsidRPr="00582EE0" w:rsidRDefault="005054BD" w:rsidP="00B34DFB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непрерывности реализации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</w:p>
    <w:p w:rsidR="00621CDD" w:rsidRPr="00E8184F" w:rsidRDefault="00621CDD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4502C" w:rsidRPr="00E8184F" w:rsidRDefault="004E0293" w:rsidP="00B34DF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04502C" w:rsidRPr="00E8184F">
        <w:rPr>
          <w:rFonts w:ascii="Times New Roman" w:hAnsi="Times New Roman" w:cs="Times New Roman"/>
          <w:b/>
          <w:sz w:val="24"/>
          <w:szCs w:val="28"/>
        </w:rPr>
        <w:t>. Функции Школы.</w:t>
      </w:r>
    </w:p>
    <w:p w:rsidR="0004502C" w:rsidRPr="00E8184F" w:rsidRDefault="0004502C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Школа осуществляет следующие функции:</w:t>
      </w:r>
    </w:p>
    <w:p w:rsidR="00E0719D" w:rsidRPr="00023367" w:rsidRDefault="00E0719D" w:rsidP="00B34DFB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организационно-методическую;</w:t>
      </w:r>
    </w:p>
    <w:p w:rsidR="00E0719D" w:rsidRPr="00023367" w:rsidRDefault="00E0719D" w:rsidP="00B34DFB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информационно-просветительскую;</w:t>
      </w:r>
    </w:p>
    <w:p w:rsidR="00023367" w:rsidRDefault="00E0719D" w:rsidP="00B34DFB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консультативную;</w:t>
      </w:r>
    </w:p>
    <w:p w:rsidR="00023367" w:rsidRDefault="00D44FCA" w:rsidP="00B34DFB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мотивирующую;</w:t>
      </w:r>
    </w:p>
    <w:p w:rsidR="004E0293" w:rsidRDefault="00E0719D" w:rsidP="00B34DFB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аналитическую.</w:t>
      </w:r>
    </w:p>
    <w:p w:rsidR="005054BD" w:rsidRDefault="005054BD" w:rsidP="00B34DFB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54BD" w:rsidRDefault="005054BD" w:rsidP="00B34DFB">
      <w:pPr>
        <w:pStyle w:val="a4"/>
        <w:numPr>
          <w:ilvl w:val="0"/>
          <w:numId w:val="1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работы Школы</w:t>
      </w:r>
    </w:p>
    <w:p w:rsidR="0047433A" w:rsidRDefault="0047433A" w:rsidP="00B34DFB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33A" w:rsidRPr="00B34DFB" w:rsidRDefault="0047433A" w:rsidP="00B34DFB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</w:pPr>
      <w:r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4BD"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Школы проходят в период с 1</w:t>
      </w:r>
      <w:r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>6 февраля</w:t>
      </w:r>
      <w:r w:rsidR="005054BD"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>15 декабря</w:t>
      </w:r>
      <w:r w:rsidR="005054BD"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Pr="00B34D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054BD" w:rsidRP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B34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планом (Приложение 1 к положению).</w:t>
      </w:r>
    </w:p>
    <w:p w:rsidR="00666C36" w:rsidRPr="00666C36" w:rsidRDefault="00666C36" w:rsidP="00B34DFB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принимают участие наставнические пары из дошкольных образовательных организаций Ярославского муниципального района Ярославской области, деятельность которых реализуется в условиях различных моделей наставничества в рамках формы «педагог - педагог»</w:t>
      </w:r>
    </w:p>
    <w:p w:rsidR="00666C36" w:rsidRPr="00666C36" w:rsidRDefault="005054BD" w:rsidP="00B34DFB">
      <w:pPr>
        <w:pStyle w:val="ConsPlusNormal"/>
        <w:numPr>
          <w:ilvl w:val="1"/>
          <w:numId w:val="12"/>
        </w:numPr>
        <w:ind w:left="0" w:firstLine="851"/>
        <w:jc w:val="both"/>
      </w:pPr>
      <w:r w:rsidRPr="00666C36">
        <w:rPr>
          <w:shd w:val="clear" w:color="auto" w:fill="FFFFFF"/>
        </w:rPr>
        <w:t xml:space="preserve">Расходы на участие в мероприятиях </w:t>
      </w:r>
      <w:r w:rsidR="0047433A" w:rsidRPr="00666C36">
        <w:rPr>
          <w:shd w:val="clear" w:color="auto" w:fill="FFFFFF"/>
        </w:rPr>
        <w:t xml:space="preserve">Школы </w:t>
      </w:r>
      <w:r w:rsidRPr="00666C36">
        <w:rPr>
          <w:shd w:val="clear" w:color="auto" w:fill="FFFFFF"/>
        </w:rPr>
        <w:t>берет на себя направляющая</w:t>
      </w:r>
      <w:r w:rsidR="00582EE0" w:rsidRPr="00666C36">
        <w:rPr>
          <w:shd w:val="clear" w:color="auto" w:fill="FFFFFF"/>
        </w:rPr>
        <w:t xml:space="preserve"> </w:t>
      </w:r>
      <w:r w:rsidRPr="00666C36">
        <w:rPr>
          <w:shd w:val="clear" w:color="auto" w:fill="FFFFFF"/>
        </w:rPr>
        <w:t>участников сторона.</w:t>
      </w:r>
    </w:p>
    <w:p w:rsidR="00666C36" w:rsidRDefault="00666C36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</w:t>
      </w:r>
      <w:r w:rsidRPr="00666C36">
        <w:rPr>
          <w:rFonts w:ascii="Times New Roman" w:hAnsi="Times New Roman" w:cs="Times New Roman"/>
          <w:sz w:val="24"/>
          <w:szCs w:val="28"/>
        </w:rPr>
        <w:t xml:space="preserve">Занятия Школы созываются в соответствии с планом работы, но не реже 1 раза в месяц. Расписание составляется на все время обучения и </w:t>
      </w:r>
      <w:r w:rsidRPr="00B34DFB">
        <w:rPr>
          <w:rFonts w:ascii="Times New Roman" w:hAnsi="Times New Roman" w:cs="Times New Roman"/>
          <w:sz w:val="24"/>
          <w:szCs w:val="28"/>
        </w:rPr>
        <w:t xml:space="preserve">размещается на </w:t>
      </w:r>
      <w:r w:rsidR="0080237B" w:rsidRPr="00B34DFB">
        <w:rPr>
          <w:rFonts w:ascii="Times New Roman" w:hAnsi="Times New Roman" w:cs="Times New Roman"/>
          <w:sz w:val="24"/>
          <w:szCs w:val="28"/>
        </w:rPr>
        <w:t xml:space="preserve">сайте УО ЯМР на </w:t>
      </w:r>
      <w:r w:rsidRPr="00B34DFB">
        <w:rPr>
          <w:rFonts w:ascii="Times New Roman" w:hAnsi="Times New Roman" w:cs="Times New Roman"/>
          <w:sz w:val="24"/>
          <w:szCs w:val="28"/>
        </w:rPr>
        <w:t>странице Школы «Стань Профи!»</w:t>
      </w:r>
      <w:r w:rsidR="00B34DFB">
        <w:rPr>
          <w:rFonts w:ascii="Times New Roman" w:hAnsi="Times New Roman" w:cs="Times New Roman"/>
          <w:sz w:val="24"/>
          <w:szCs w:val="28"/>
        </w:rPr>
        <w:t>.</w:t>
      </w:r>
    </w:p>
    <w:p w:rsidR="000C2C60" w:rsidRDefault="000C2C60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C2C60" w:rsidRDefault="000C2C60" w:rsidP="00B34DFB">
      <w:pPr>
        <w:pStyle w:val="a4"/>
        <w:numPr>
          <w:ilvl w:val="1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C2C60">
        <w:rPr>
          <w:rFonts w:ascii="Times New Roman" w:hAnsi="Times New Roman" w:cs="Times New Roman"/>
          <w:sz w:val="24"/>
          <w:szCs w:val="28"/>
        </w:rPr>
        <w:lastRenderedPageBreak/>
        <w:t xml:space="preserve">По окончании Школы участникам выдается Сертификат об окончании Школы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профессионалов ДОУ </w:t>
      </w:r>
      <w:r w:rsidRPr="000C2C60">
        <w:rPr>
          <w:rFonts w:ascii="Times New Roman" w:hAnsi="Times New Roman" w:cs="Times New Roman"/>
          <w:sz w:val="24"/>
          <w:szCs w:val="28"/>
        </w:rPr>
        <w:t>«Стань ПРОФИ!»</w:t>
      </w:r>
      <w:r w:rsidR="0080237B">
        <w:rPr>
          <w:rFonts w:ascii="Times New Roman" w:hAnsi="Times New Roman" w:cs="Times New Roman"/>
          <w:sz w:val="24"/>
          <w:szCs w:val="28"/>
        </w:rPr>
        <w:t xml:space="preserve">, </w:t>
      </w:r>
      <w:r w:rsidR="0080237B" w:rsidRPr="00B34DFB">
        <w:rPr>
          <w:rFonts w:ascii="Times New Roman" w:hAnsi="Times New Roman" w:cs="Times New Roman"/>
          <w:sz w:val="24"/>
          <w:szCs w:val="28"/>
        </w:rPr>
        <w:t>подписанный Учредителем</w:t>
      </w:r>
      <w:r w:rsidRPr="00B34DFB">
        <w:rPr>
          <w:rFonts w:ascii="Times New Roman" w:hAnsi="Times New Roman" w:cs="Times New Roman"/>
          <w:sz w:val="24"/>
          <w:szCs w:val="28"/>
        </w:rPr>
        <w:t>.</w:t>
      </w:r>
    </w:p>
    <w:p w:rsidR="000C2C60" w:rsidRDefault="000C2C60" w:rsidP="00B34D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Макет Сертификата разрабатывается Оргкомитетом Школы</w:t>
      </w:r>
      <w:r w:rsidRPr="000C2C6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34DFB" w:rsidRPr="000C2C60" w:rsidRDefault="00B34DFB" w:rsidP="00B34D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81123" w:rsidRPr="00666C36" w:rsidRDefault="00BE1F7A" w:rsidP="00B34DFB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Участники</w:t>
      </w:r>
      <w:r w:rsidR="00023367" w:rsidRPr="00666C36">
        <w:rPr>
          <w:rFonts w:ascii="Times New Roman" w:hAnsi="Times New Roman" w:cs="Times New Roman"/>
          <w:b/>
          <w:sz w:val="24"/>
          <w:szCs w:val="28"/>
        </w:rPr>
        <w:t xml:space="preserve"> и преподаватели</w:t>
      </w:r>
      <w:r w:rsidRPr="00666C36">
        <w:rPr>
          <w:rFonts w:ascii="Times New Roman" w:hAnsi="Times New Roman" w:cs="Times New Roman"/>
          <w:b/>
          <w:sz w:val="24"/>
          <w:szCs w:val="28"/>
        </w:rPr>
        <w:t xml:space="preserve"> Школы</w:t>
      </w:r>
    </w:p>
    <w:p w:rsidR="00D44FCA" w:rsidRDefault="00BE1F7A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hAnsi="Times New Roman" w:cs="Times New Roman"/>
          <w:sz w:val="24"/>
          <w:szCs w:val="28"/>
        </w:rPr>
        <w:t>Участник</w:t>
      </w:r>
      <w:r w:rsidR="00D44FCA">
        <w:rPr>
          <w:rFonts w:ascii="Times New Roman" w:hAnsi="Times New Roman" w:cs="Times New Roman"/>
          <w:sz w:val="24"/>
          <w:szCs w:val="28"/>
        </w:rPr>
        <w:t>ами</w:t>
      </w:r>
      <w:r w:rsidRPr="004E0293">
        <w:rPr>
          <w:rFonts w:ascii="Times New Roman" w:hAnsi="Times New Roman" w:cs="Times New Roman"/>
          <w:sz w:val="24"/>
          <w:szCs w:val="28"/>
        </w:rPr>
        <w:t xml:space="preserve"> Школы могут быть</w:t>
      </w:r>
      <w:r w:rsidR="00D44FCA">
        <w:rPr>
          <w:rFonts w:ascii="Times New Roman" w:hAnsi="Times New Roman" w:cs="Times New Roman"/>
          <w:sz w:val="24"/>
          <w:szCs w:val="28"/>
        </w:rPr>
        <w:t xml:space="preserve"> </w:t>
      </w:r>
      <w:r w:rsidR="00582EE0">
        <w:rPr>
          <w:rFonts w:ascii="Times New Roman" w:hAnsi="Times New Roman" w:cs="Times New Roman"/>
          <w:sz w:val="24"/>
          <w:szCs w:val="28"/>
        </w:rPr>
        <w:t>в паре</w:t>
      </w:r>
    </w:p>
    <w:p w:rsidR="00D44FCA" w:rsidRDefault="00D44FCA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82EE0">
        <w:rPr>
          <w:rFonts w:ascii="Times New Roman" w:hAnsi="Times New Roman" w:cs="Times New Roman"/>
          <w:sz w:val="24"/>
          <w:szCs w:val="28"/>
        </w:rPr>
        <w:t xml:space="preserve"> </w:t>
      </w:r>
      <w:r w:rsidR="004E0293">
        <w:rPr>
          <w:rFonts w:ascii="Times New Roman" w:hAnsi="Times New Roman" w:cs="Times New Roman"/>
          <w:sz w:val="24"/>
          <w:szCs w:val="28"/>
        </w:rPr>
        <w:t xml:space="preserve">молодые специалисты и </w:t>
      </w:r>
      <w:r w:rsidR="00BE1F7A" w:rsidRPr="004E0293">
        <w:rPr>
          <w:rFonts w:ascii="Times New Roman" w:hAnsi="Times New Roman" w:cs="Times New Roman"/>
          <w:sz w:val="24"/>
          <w:szCs w:val="28"/>
        </w:rPr>
        <w:t>педагоги</w:t>
      </w:r>
      <w:r>
        <w:rPr>
          <w:rFonts w:ascii="Times New Roman" w:hAnsi="Times New Roman" w:cs="Times New Roman"/>
          <w:sz w:val="24"/>
          <w:szCs w:val="28"/>
        </w:rPr>
        <w:t xml:space="preserve"> ДОУ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, опыт которых менее </w:t>
      </w:r>
      <w:r>
        <w:rPr>
          <w:rFonts w:ascii="Times New Roman" w:hAnsi="Times New Roman" w:cs="Times New Roman"/>
          <w:sz w:val="24"/>
          <w:szCs w:val="28"/>
        </w:rPr>
        <w:t>3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 лет</w:t>
      </w:r>
      <w:r w:rsidR="00582EE0">
        <w:rPr>
          <w:rFonts w:ascii="Times New Roman" w:hAnsi="Times New Roman" w:cs="Times New Roman"/>
          <w:sz w:val="24"/>
          <w:szCs w:val="28"/>
        </w:rPr>
        <w:t>,</w:t>
      </w:r>
    </w:p>
    <w:p w:rsidR="00582EE0" w:rsidRDefault="00582EE0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</w:p>
    <w:p w:rsidR="00D44FCA" w:rsidRDefault="00582EE0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их </w:t>
      </w:r>
      <w:r w:rsidR="00D44FCA">
        <w:rPr>
          <w:rFonts w:ascii="Times New Roman" w:hAnsi="Times New Roman" w:cs="Times New Roman"/>
          <w:sz w:val="24"/>
          <w:szCs w:val="28"/>
        </w:rPr>
        <w:t>п</w:t>
      </w:r>
      <w:r w:rsidR="004E0293">
        <w:rPr>
          <w:rFonts w:ascii="Times New Roman" w:hAnsi="Times New Roman" w:cs="Times New Roman"/>
          <w:sz w:val="24"/>
          <w:szCs w:val="28"/>
        </w:rPr>
        <w:t xml:space="preserve">едагоги-наставники, </w:t>
      </w:r>
      <w:r>
        <w:rPr>
          <w:rFonts w:ascii="Times New Roman" w:hAnsi="Times New Roman" w:cs="Times New Roman"/>
          <w:sz w:val="24"/>
          <w:szCs w:val="28"/>
        </w:rPr>
        <w:t xml:space="preserve">педагогический </w:t>
      </w:r>
      <w:r w:rsidR="00D44FCA">
        <w:rPr>
          <w:rFonts w:ascii="Times New Roman" w:hAnsi="Times New Roman" w:cs="Times New Roman"/>
          <w:sz w:val="24"/>
          <w:szCs w:val="28"/>
        </w:rPr>
        <w:t xml:space="preserve">опыт которых не менее 5 лет и </w:t>
      </w:r>
      <w:r w:rsidR="0047433A">
        <w:rPr>
          <w:rFonts w:ascii="Times New Roman" w:hAnsi="Times New Roman" w:cs="Times New Roman"/>
          <w:sz w:val="24"/>
          <w:szCs w:val="28"/>
        </w:rPr>
        <w:t>которые аттестованы на квалификационную категорию по соответствующей должности не ниже 1-ой</w:t>
      </w:r>
      <w:r w:rsidR="00D44FC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E0293" w:rsidRDefault="004E0293" w:rsidP="00B34DF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502C" w:rsidRPr="00666C36" w:rsidRDefault="0004502C" w:rsidP="00B34DFB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Права </w:t>
      </w:r>
      <w:r w:rsidR="00582EE0" w:rsidRPr="00666C36">
        <w:rPr>
          <w:rFonts w:ascii="Times New Roman" w:hAnsi="Times New Roman" w:cs="Times New Roman"/>
          <w:b/>
          <w:sz w:val="24"/>
          <w:szCs w:val="28"/>
        </w:rPr>
        <w:t>участников</w:t>
      </w:r>
      <w:r w:rsidR="00BE1F7A" w:rsidRPr="00666C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C36">
        <w:rPr>
          <w:rFonts w:ascii="Times New Roman" w:hAnsi="Times New Roman" w:cs="Times New Roman"/>
          <w:b/>
          <w:sz w:val="24"/>
          <w:szCs w:val="28"/>
        </w:rPr>
        <w:t>Школы.</w:t>
      </w:r>
    </w:p>
    <w:p w:rsidR="0004502C" w:rsidRPr="00E8184F" w:rsidRDefault="00582EE0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Школы имеют право:</w:t>
      </w:r>
    </w:p>
    <w:p w:rsidR="0004502C" w:rsidRPr="00E8184F" w:rsidRDefault="00666C36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04502C" w:rsidRPr="00E8184F">
        <w:rPr>
          <w:rFonts w:ascii="Times New Roman" w:hAnsi="Times New Roman" w:cs="Times New Roman"/>
          <w:sz w:val="24"/>
          <w:szCs w:val="28"/>
        </w:rPr>
        <w:t>.1. Принимать решения по вопросам, входящим в их компетенцию.</w:t>
      </w:r>
    </w:p>
    <w:p w:rsidR="0004502C" w:rsidRPr="00E8184F" w:rsidRDefault="00666C36" w:rsidP="00B34DFB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E0719D" w:rsidRPr="00E8184F">
        <w:rPr>
          <w:rFonts w:ascii="Times New Roman" w:hAnsi="Times New Roman" w:cs="Times New Roman"/>
          <w:sz w:val="24"/>
          <w:szCs w:val="28"/>
        </w:rPr>
        <w:t>.2.</w:t>
      </w:r>
      <w:r w:rsidR="00582EE0">
        <w:rPr>
          <w:rFonts w:ascii="Times New Roman" w:hAnsi="Times New Roman" w:cs="Times New Roman"/>
          <w:sz w:val="24"/>
          <w:szCs w:val="28"/>
        </w:rPr>
        <w:t xml:space="preserve"> Рекомендовать для приглашения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на </w:t>
      </w:r>
      <w:r w:rsidR="00D44FCA">
        <w:rPr>
          <w:rFonts w:ascii="Times New Roman" w:hAnsi="Times New Roman" w:cs="Times New Roman"/>
          <w:sz w:val="24"/>
          <w:szCs w:val="28"/>
        </w:rPr>
        <w:t>занятия по согласованию с руководством Школы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специалистов, </w:t>
      </w:r>
      <w:r w:rsidR="00381123">
        <w:rPr>
          <w:rFonts w:ascii="Times New Roman" w:hAnsi="Times New Roman" w:cs="Times New Roman"/>
          <w:sz w:val="24"/>
          <w:szCs w:val="28"/>
        </w:rPr>
        <w:t xml:space="preserve">наставников, </w:t>
      </w:r>
      <w:r w:rsidR="0004502C" w:rsidRPr="00E8184F">
        <w:rPr>
          <w:rFonts w:ascii="Times New Roman" w:hAnsi="Times New Roman" w:cs="Times New Roman"/>
          <w:sz w:val="24"/>
          <w:szCs w:val="28"/>
        </w:rPr>
        <w:t>высококвалифицированных педагогов для оказания консультативной помощи.</w:t>
      </w:r>
    </w:p>
    <w:p w:rsidR="00D07E26" w:rsidRPr="00E8184F" w:rsidRDefault="00666C36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82EE0">
        <w:rPr>
          <w:rFonts w:ascii="Times New Roman" w:hAnsi="Times New Roman" w:cs="Times New Roman"/>
          <w:sz w:val="24"/>
          <w:szCs w:val="28"/>
        </w:rPr>
        <w:t>.3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 Участвовать в работе методических объединений, </w:t>
      </w:r>
      <w:r w:rsidR="00B666CF">
        <w:rPr>
          <w:rFonts w:ascii="Times New Roman" w:hAnsi="Times New Roman" w:cs="Times New Roman"/>
          <w:sz w:val="24"/>
          <w:szCs w:val="28"/>
        </w:rPr>
        <w:t>детских садов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передового опыта</w:t>
      </w:r>
      <w:r w:rsidR="00D44FCA">
        <w:rPr>
          <w:rFonts w:ascii="Times New Roman" w:hAnsi="Times New Roman" w:cs="Times New Roman"/>
          <w:sz w:val="24"/>
          <w:szCs w:val="28"/>
        </w:rPr>
        <w:t xml:space="preserve"> ЯМР, </w:t>
      </w:r>
      <w:r w:rsidR="0080237B">
        <w:rPr>
          <w:rFonts w:ascii="Times New Roman" w:hAnsi="Times New Roman" w:cs="Times New Roman"/>
          <w:sz w:val="24"/>
          <w:szCs w:val="28"/>
        </w:rPr>
        <w:t xml:space="preserve">различных </w:t>
      </w:r>
      <w:r w:rsidR="00D44FCA">
        <w:rPr>
          <w:rFonts w:ascii="Times New Roman" w:hAnsi="Times New Roman" w:cs="Times New Roman"/>
          <w:sz w:val="24"/>
          <w:szCs w:val="28"/>
        </w:rPr>
        <w:t>ДОУ, профессиональных сообществ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, конкурсах </w:t>
      </w:r>
      <w:r w:rsidR="00BE1F7A">
        <w:rPr>
          <w:rFonts w:ascii="Times New Roman" w:hAnsi="Times New Roman" w:cs="Times New Roman"/>
          <w:sz w:val="24"/>
          <w:szCs w:val="28"/>
        </w:rPr>
        <w:t xml:space="preserve"> (в том числе - </w:t>
      </w:r>
      <w:r w:rsidR="00D07E26" w:rsidRPr="00E8184F">
        <w:rPr>
          <w:rFonts w:ascii="Times New Roman" w:hAnsi="Times New Roman" w:cs="Times New Roman"/>
          <w:sz w:val="24"/>
          <w:szCs w:val="28"/>
        </w:rPr>
        <w:t>на муниципальном</w:t>
      </w:r>
      <w:r w:rsidR="00BE1F7A">
        <w:rPr>
          <w:rFonts w:ascii="Times New Roman" w:hAnsi="Times New Roman" w:cs="Times New Roman"/>
          <w:sz w:val="24"/>
          <w:szCs w:val="28"/>
        </w:rPr>
        <w:t xml:space="preserve"> и региональном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уровнях</w:t>
      </w:r>
      <w:r w:rsidR="00BE1F7A">
        <w:rPr>
          <w:rFonts w:ascii="Times New Roman" w:hAnsi="Times New Roman" w:cs="Times New Roman"/>
          <w:sz w:val="24"/>
          <w:szCs w:val="28"/>
        </w:rPr>
        <w:t>)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</w:p>
    <w:p w:rsidR="00D07E26" w:rsidRPr="00E8184F" w:rsidRDefault="00666C36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4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 </w:t>
      </w:r>
      <w:r w:rsidR="00582EE0">
        <w:rPr>
          <w:rFonts w:ascii="Times New Roman" w:hAnsi="Times New Roman" w:cs="Times New Roman"/>
          <w:sz w:val="24"/>
          <w:szCs w:val="28"/>
        </w:rPr>
        <w:t>Повышать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свое профессионально</w:t>
      </w:r>
      <w:r w:rsidR="00582EE0">
        <w:rPr>
          <w:rFonts w:ascii="Times New Roman" w:hAnsi="Times New Roman" w:cs="Times New Roman"/>
          <w:sz w:val="24"/>
          <w:szCs w:val="28"/>
        </w:rPr>
        <w:t>е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мастерств</w:t>
      </w:r>
      <w:r w:rsidR="00582EE0">
        <w:rPr>
          <w:rFonts w:ascii="Times New Roman" w:hAnsi="Times New Roman" w:cs="Times New Roman"/>
          <w:sz w:val="24"/>
          <w:szCs w:val="28"/>
        </w:rPr>
        <w:t>о</w:t>
      </w:r>
      <w:r w:rsidR="00023367">
        <w:rPr>
          <w:rFonts w:ascii="Times New Roman" w:hAnsi="Times New Roman" w:cs="Times New Roman"/>
          <w:sz w:val="24"/>
          <w:szCs w:val="28"/>
        </w:rPr>
        <w:t xml:space="preserve"> и </w:t>
      </w:r>
      <w:r w:rsidR="00582EE0">
        <w:rPr>
          <w:rFonts w:ascii="Times New Roman" w:hAnsi="Times New Roman" w:cs="Times New Roman"/>
          <w:sz w:val="24"/>
          <w:szCs w:val="28"/>
        </w:rPr>
        <w:t xml:space="preserve">уровень </w:t>
      </w:r>
      <w:r w:rsidR="00023367">
        <w:rPr>
          <w:rFonts w:ascii="Times New Roman" w:hAnsi="Times New Roman" w:cs="Times New Roman"/>
          <w:sz w:val="24"/>
          <w:szCs w:val="28"/>
        </w:rPr>
        <w:t xml:space="preserve">профессиональной самореализации </w:t>
      </w:r>
      <w:r w:rsidR="0080237B">
        <w:rPr>
          <w:rFonts w:ascii="Times New Roman" w:hAnsi="Times New Roman" w:cs="Times New Roman"/>
          <w:sz w:val="24"/>
          <w:szCs w:val="28"/>
        </w:rPr>
        <w:t>посредством</w:t>
      </w:r>
      <w:r w:rsidR="00023367">
        <w:rPr>
          <w:rFonts w:ascii="Times New Roman" w:hAnsi="Times New Roman" w:cs="Times New Roman"/>
          <w:sz w:val="24"/>
          <w:szCs w:val="28"/>
        </w:rPr>
        <w:t xml:space="preserve"> приняти</w:t>
      </w:r>
      <w:r w:rsidR="0080237B">
        <w:rPr>
          <w:rFonts w:ascii="Times New Roman" w:hAnsi="Times New Roman" w:cs="Times New Roman"/>
          <w:sz w:val="24"/>
          <w:szCs w:val="28"/>
        </w:rPr>
        <w:t xml:space="preserve">я </w:t>
      </w:r>
      <w:r w:rsidR="00023367">
        <w:rPr>
          <w:rFonts w:ascii="Times New Roman" w:hAnsi="Times New Roman" w:cs="Times New Roman"/>
          <w:sz w:val="24"/>
          <w:szCs w:val="28"/>
        </w:rPr>
        <w:t>участия в мероприятиях Школы.</w:t>
      </w:r>
    </w:p>
    <w:p w:rsidR="00D07E26" w:rsidRPr="00E8184F" w:rsidRDefault="00D07E26" w:rsidP="00B34D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07E26" w:rsidRPr="00666C36" w:rsidRDefault="00D07E26" w:rsidP="00B34DFB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Ответственность </w:t>
      </w:r>
      <w:r w:rsidR="00582EE0" w:rsidRPr="00666C36">
        <w:rPr>
          <w:rFonts w:ascii="Times New Roman" w:hAnsi="Times New Roman" w:cs="Times New Roman"/>
          <w:b/>
          <w:sz w:val="24"/>
          <w:szCs w:val="28"/>
        </w:rPr>
        <w:t xml:space="preserve">Участников </w:t>
      </w:r>
      <w:r w:rsidRPr="00666C36">
        <w:rPr>
          <w:rFonts w:ascii="Times New Roman" w:hAnsi="Times New Roman" w:cs="Times New Roman"/>
          <w:b/>
          <w:sz w:val="24"/>
          <w:szCs w:val="28"/>
        </w:rPr>
        <w:t>Школы.</w:t>
      </w:r>
    </w:p>
    <w:p w:rsidR="00D07E26" w:rsidRPr="00E8184F" w:rsidRDefault="00582EE0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</w:t>
      </w:r>
      <w:r w:rsidR="00D07E26" w:rsidRPr="00E8184F">
        <w:rPr>
          <w:rFonts w:ascii="Times New Roman" w:hAnsi="Times New Roman" w:cs="Times New Roman"/>
          <w:sz w:val="24"/>
          <w:szCs w:val="28"/>
        </w:rPr>
        <w:t>Школы несут ответственность:</w:t>
      </w:r>
    </w:p>
    <w:p w:rsidR="00D07E26" w:rsidRPr="00E8184F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.1. За выполнение </w:t>
      </w:r>
      <w:r w:rsidR="00582EE0">
        <w:rPr>
          <w:rFonts w:ascii="Times New Roman" w:hAnsi="Times New Roman" w:cs="Times New Roman"/>
          <w:sz w:val="24"/>
          <w:szCs w:val="28"/>
        </w:rPr>
        <w:t>плана</w:t>
      </w:r>
      <w:r w:rsidR="00D44FCA">
        <w:rPr>
          <w:rFonts w:ascii="Times New Roman" w:hAnsi="Times New Roman" w:cs="Times New Roman"/>
          <w:sz w:val="24"/>
          <w:szCs w:val="28"/>
        </w:rPr>
        <w:t xml:space="preserve"> </w:t>
      </w:r>
      <w:r w:rsidR="007A3037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D44FCA">
        <w:rPr>
          <w:rFonts w:ascii="Times New Roman" w:hAnsi="Times New Roman" w:cs="Times New Roman"/>
          <w:sz w:val="24"/>
          <w:szCs w:val="28"/>
        </w:rPr>
        <w:t>Школы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</w:p>
    <w:p w:rsidR="00D07E26" w:rsidRPr="00E8184F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.2. </w:t>
      </w:r>
      <w:r w:rsidR="00023367">
        <w:rPr>
          <w:rFonts w:ascii="Times New Roman" w:hAnsi="Times New Roman" w:cs="Times New Roman"/>
          <w:sz w:val="24"/>
          <w:szCs w:val="28"/>
        </w:rPr>
        <w:t>За п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ринятие решений </w:t>
      </w:r>
      <w:r w:rsidR="00582EE0">
        <w:rPr>
          <w:rFonts w:ascii="Times New Roman" w:hAnsi="Times New Roman" w:cs="Times New Roman"/>
          <w:sz w:val="24"/>
          <w:szCs w:val="28"/>
        </w:rPr>
        <w:t xml:space="preserve">при реализации проектов, выполнении заданий и при участии в мероприятиях Школы </w:t>
      </w:r>
    </w:p>
    <w:p w:rsidR="00D07E26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.3. </w:t>
      </w:r>
      <w:r w:rsidR="00023367">
        <w:rPr>
          <w:rFonts w:ascii="Times New Roman" w:hAnsi="Times New Roman" w:cs="Times New Roman"/>
          <w:sz w:val="24"/>
          <w:szCs w:val="28"/>
        </w:rPr>
        <w:t>За с</w:t>
      </w:r>
      <w:r w:rsidR="00D07E26" w:rsidRPr="00E8184F">
        <w:rPr>
          <w:rFonts w:ascii="Times New Roman" w:hAnsi="Times New Roman" w:cs="Times New Roman"/>
          <w:sz w:val="24"/>
          <w:szCs w:val="28"/>
        </w:rPr>
        <w:t>оответствие принятых решений законодательству Российской Федерации в области образования.</w:t>
      </w:r>
    </w:p>
    <w:p w:rsidR="00023367" w:rsidRPr="00E8184F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023367">
        <w:rPr>
          <w:rFonts w:ascii="Times New Roman" w:hAnsi="Times New Roman" w:cs="Times New Roman"/>
          <w:sz w:val="24"/>
          <w:szCs w:val="28"/>
        </w:rPr>
        <w:t xml:space="preserve">.4. </w:t>
      </w:r>
      <w:r w:rsidR="00582EE0">
        <w:rPr>
          <w:rFonts w:ascii="Times New Roman" w:hAnsi="Times New Roman" w:cs="Times New Roman"/>
          <w:sz w:val="24"/>
          <w:szCs w:val="28"/>
        </w:rPr>
        <w:t>Оргкомитет</w:t>
      </w:r>
      <w:r w:rsidR="00023367">
        <w:rPr>
          <w:rFonts w:ascii="Times New Roman" w:hAnsi="Times New Roman" w:cs="Times New Roman"/>
          <w:sz w:val="24"/>
          <w:szCs w:val="28"/>
        </w:rPr>
        <w:t xml:space="preserve"> Школы ведет мониторинг результатов роста профессиональных достижений участников Школы.</w:t>
      </w:r>
    </w:p>
    <w:p w:rsidR="00582EE0" w:rsidRDefault="00582EE0" w:rsidP="00C014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7E26" w:rsidRPr="00E8184F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D07E26" w:rsidRPr="00E8184F">
        <w:rPr>
          <w:rFonts w:ascii="Times New Roman" w:hAnsi="Times New Roman" w:cs="Times New Roman"/>
          <w:b/>
          <w:sz w:val="24"/>
          <w:szCs w:val="28"/>
        </w:rPr>
        <w:t>. Документация Школы.</w:t>
      </w:r>
    </w:p>
    <w:p w:rsidR="00582EE0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491DC8" w:rsidRPr="00E8184F">
        <w:rPr>
          <w:rFonts w:ascii="Times New Roman" w:hAnsi="Times New Roman" w:cs="Times New Roman"/>
          <w:sz w:val="24"/>
          <w:szCs w:val="28"/>
        </w:rPr>
        <w:t>.1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 </w:t>
      </w:r>
      <w:r w:rsidR="00582EE0">
        <w:rPr>
          <w:rFonts w:ascii="Times New Roman" w:hAnsi="Times New Roman" w:cs="Times New Roman"/>
          <w:sz w:val="24"/>
          <w:szCs w:val="28"/>
        </w:rPr>
        <w:t xml:space="preserve">  </w:t>
      </w:r>
      <w:r w:rsidR="00D07E26" w:rsidRPr="00E8184F">
        <w:rPr>
          <w:rFonts w:ascii="Times New Roman" w:hAnsi="Times New Roman" w:cs="Times New Roman"/>
          <w:sz w:val="24"/>
          <w:szCs w:val="28"/>
        </w:rPr>
        <w:t>З</w:t>
      </w:r>
      <w:r w:rsidR="00D44FCA">
        <w:rPr>
          <w:rFonts w:ascii="Times New Roman" w:hAnsi="Times New Roman" w:cs="Times New Roman"/>
          <w:sz w:val="24"/>
          <w:szCs w:val="28"/>
        </w:rPr>
        <w:t>анятия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Школы </w:t>
      </w:r>
      <w:r w:rsidR="00582EE0">
        <w:rPr>
          <w:rFonts w:ascii="Times New Roman" w:hAnsi="Times New Roman" w:cs="Times New Roman"/>
          <w:sz w:val="24"/>
          <w:szCs w:val="28"/>
        </w:rPr>
        <w:t>проводятся в соответствии с разработанным и утвержденным планом.</w:t>
      </w:r>
    </w:p>
    <w:p w:rsidR="007A3037" w:rsidRDefault="005E25C7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9.2. Каждый участник заполняет заявку по прилагаемой </w:t>
      </w:r>
      <w:r w:rsidRPr="007A3037">
        <w:rPr>
          <w:rFonts w:ascii="Times New Roman" w:hAnsi="Times New Roman" w:cs="Times New Roman"/>
          <w:sz w:val="24"/>
          <w:szCs w:val="28"/>
        </w:rPr>
        <w:t xml:space="preserve">форме </w:t>
      </w:r>
      <w:r w:rsidR="007A3037" w:rsidRPr="007A3037">
        <w:rPr>
          <w:rFonts w:ascii="Times New Roman" w:hAnsi="Times New Roman" w:cs="Times New Roman"/>
          <w:sz w:val="24"/>
          <w:szCs w:val="28"/>
        </w:rPr>
        <w:t>(Приложение 2 к Положению</w:t>
      </w:r>
      <w:r w:rsidR="00E94C25" w:rsidRPr="007A3037">
        <w:rPr>
          <w:rFonts w:ascii="Times New Roman" w:hAnsi="Times New Roman" w:cs="Times New Roman"/>
          <w:sz w:val="24"/>
          <w:szCs w:val="28"/>
        </w:rPr>
        <w:t xml:space="preserve">) </w:t>
      </w:r>
      <w:r w:rsidRPr="007A3037">
        <w:rPr>
          <w:rFonts w:ascii="Times New Roman" w:hAnsi="Times New Roman" w:cs="Times New Roman"/>
          <w:sz w:val="24"/>
          <w:szCs w:val="28"/>
        </w:rPr>
        <w:t>и Согласие на обработ</w:t>
      </w:r>
      <w:r w:rsidR="00E94C25" w:rsidRPr="007A3037">
        <w:rPr>
          <w:rFonts w:ascii="Times New Roman" w:hAnsi="Times New Roman" w:cs="Times New Roman"/>
          <w:sz w:val="24"/>
          <w:szCs w:val="28"/>
        </w:rPr>
        <w:t>к</w:t>
      </w:r>
      <w:r w:rsidRPr="007A3037">
        <w:rPr>
          <w:rFonts w:ascii="Times New Roman" w:hAnsi="Times New Roman" w:cs="Times New Roman"/>
          <w:sz w:val="24"/>
          <w:szCs w:val="28"/>
        </w:rPr>
        <w:t>у персональных данных</w:t>
      </w:r>
      <w:r w:rsidR="00E94C25" w:rsidRPr="007A3037">
        <w:rPr>
          <w:rFonts w:ascii="Times New Roman" w:hAnsi="Times New Roman" w:cs="Times New Roman"/>
          <w:sz w:val="24"/>
          <w:szCs w:val="28"/>
        </w:rPr>
        <w:t xml:space="preserve"> (Приложение </w:t>
      </w:r>
      <w:r w:rsidR="007A3037" w:rsidRPr="007A3037">
        <w:rPr>
          <w:rFonts w:ascii="Times New Roman" w:hAnsi="Times New Roman" w:cs="Times New Roman"/>
          <w:sz w:val="24"/>
          <w:szCs w:val="28"/>
        </w:rPr>
        <w:t>3 к Положению)</w:t>
      </w:r>
    </w:p>
    <w:p w:rsidR="00D07E26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7A3037">
        <w:rPr>
          <w:rFonts w:ascii="Times New Roman" w:hAnsi="Times New Roman" w:cs="Times New Roman"/>
          <w:sz w:val="24"/>
          <w:szCs w:val="28"/>
        </w:rPr>
        <w:t>.3</w:t>
      </w:r>
      <w:r w:rsidR="00582EE0">
        <w:rPr>
          <w:rFonts w:ascii="Times New Roman" w:hAnsi="Times New Roman" w:cs="Times New Roman"/>
          <w:sz w:val="24"/>
          <w:szCs w:val="28"/>
        </w:rPr>
        <w:t xml:space="preserve">. Заседания оргкомитета оформляются Протоколами. </w:t>
      </w:r>
      <w:r w:rsidR="00023367" w:rsidRPr="00E8184F">
        <w:rPr>
          <w:rFonts w:ascii="Times New Roman" w:hAnsi="Times New Roman" w:cs="Times New Roman"/>
          <w:sz w:val="24"/>
          <w:szCs w:val="28"/>
        </w:rPr>
        <w:t xml:space="preserve">Нумерация протоколов ведется от начала </w:t>
      </w:r>
      <w:r w:rsidR="0080237B">
        <w:rPr>
          <w:rFonts w:ascii="Times New Roman" w:hAnsi="Times New Roman" w:cs="Times New Roman"/>
          <w:sz w:val="24"/>
          <w:szCs w:val="28"/>
        </w:rPr>
        <w:t>работы Школы (см. п. 5.1. настоящего Положения)</w:t>
      </w:r>
    </w:p>
    <w:p w:rsidR="00023367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7A3037">
        <w:rPr>
          <w:rFonts w:ascii="Times New Roman" w:hAnsi="Times New Roman" w:cs="Times New Roman"/>
          <w:sz w:val="24"/>
          <w:szCs w:val="28"/>
        </w:rPr>
        <w:t>.4</w:t>
      </w:r>
      <w:r w:rsidR="00023367">
        <w:rPr>
          <w:rFonts w:ascii="Times New Roman" w:hAnsi="Times New Roman" w:cs="Times New Roman"/>
          <w:sz w:val="24"/>
          <w:szCs w:val="28"/>
        </w:rPr>
        <w:t>. План</w:t>
      </w:r>
      <w:r>
        <w:rPr>
          <w:rFonts w:ascii="Times New Roman" w:hAnsi="Times New Roman" w:cs="Times New Roman"/>
          <w:sz w:val="24"/>
          <w:szCs w:val="28"/>
        </w:rPr>
        <w:t>ы (конспекты)</w:t>
      </w:r>
      <w:r w:rsidR="00023367">
        <w:rPr>
          <w:rFonts w:ascii="Times New Roman" w:hAnsi="Times New Roman" w:cs="Times New Roman"/>
          <w:sz w:val="24"/>
          <w:szCs w:val="28"/>
        </w:rPr>
        <w:t xml:space="preserve"> занятий педагогов-наставников</w:t>
      </w:r>
      <w:r>
        <w:rPr>
          <w:rFonts w:ascii="Times New Roman" w:hAnsi="Times New Roman" w:cs="Times New Roman"/>
          <w:sz w:val="24"/>
          <w:szCs w:val="28"/>
        </w:rPr>
        <w:t xml:space="preserve"> в электронном виде</w:t>
      </w:r>
      <w:r w:rsidR="00023367">
        <w:rPr>
          <w:rFonts w:ascii="Times New Roman" w:hAnsi="Times New Roman" w:cs="Times New Roman"/>
          <w:sz w:val="24"/>
          <w:szCs w:val="28"/>
        </w:rPr>
        <w:t xml:space="preserve">, наглядные и демонстрационные материалы </w:t>
      </w:r>
      <w:r>
        <w:rPr>
          <w:rFonts w:ascii="Times New Roman" w:hAnsi="Times New Roman" w:cs="Times New Roman"/>
          <w:sz w:val="24"/>
          <w:szCs w:val="28"/>
        </w:rPr>
        <w:t xml:space="preserve">собираются </w:t>
      </w:r>
      <w:r w:rsidR="00023367">
        <w:rPr>
          <w:rFonts w:ascii="Times New Roman" w:hAnsi="Times New Roman" w:cs="Times New Roman"/>
          <w:sz w:val="24"/>
          <w:szCs w:val="28"/>
        </w:rPr>
        <w:t>в папку Школы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237B">
        <w:rPr>
          <w:rFonts w:ascii="Times New Roman" w:hAnsi="Times New Roman" w:cs="Times New Roman"/>
          <w:sz w:val="24"/>
          <w:szCs w:val="28"/>
        </w:rPr>
        <w:t>в закрытом сетевом ресурсе</w:t>
      </w:r>
      <w:r w:rsidR="0080237B" w:rsidRPr="0080237B">
        <w:rPr>
          <w:rFonts w:ascii="Times New Roman" w:hAnsi="Times New Roman" w:cs="Times New Roman"/>
          <w:sz w:val="24"/>
          <w:szCs w:val="28"/>
        </w:rPr>
        <w:t xml:space="preserve"> </w:t>
      </w:r>
      <w:r w:rsidR="0080237B">
        <w:rPr>
          <w:rFonts w:ascii="Times New Roman" w:hAnsi="Times New Roman" w:cs="Times New Roman"/>
          <w:sz w:val="24"/>
          <w:szCs w:val="28"/>
        </w:rPr>
        <w:t>на Яндекс-диске</w:t>
      </w:r>
      <w:r w:rsidR="00023367">
        <w:rPr>
          <w:rFonts w:ascii="Times New Roman" w:hAnsi="Times New Roman" w:cs="Times New Roman"/>
          <w:sz w:val="24"/>
          <w:szCs w:val="28"/>
        </w:rPr>
        <w:t>.</w:t>
      </w:r>
    </w:p>
    <w:p w:rsidR="00023367" w:rsidRDefault="00666C36" w:rsidP="00C01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7A303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. Оргкомитет оставляет за собой право все материалы Участников и преподавателей Школы с согласия авторов опубликовать в итоговом Методическом сборнике. </w:t>
      </w:r>
    </w:p>
    <w:p w:rsidR="007A3037" w:rsidRDefault="007A3037">
      <w:pPr>
        <w:rPr>
          <w:rFonts w:ascii="Times New Roman" w:hAnsi="Times New Roman" w:cs="Times New Roman"/>
          <w:sz w:val="24"/>
          <w:szCs w:val="28"/>
        </w:rPr>
      </w:pPr>
    </w:p>
    <w:sectPr w:rsidR="007A3037" w:rsidSect="00C0148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7D" w:rsidRDefault="00DD147D" w:rsidP="00EF5D41">
      <w:pPr>
        <w:spacing w:after="0" w:line="240" w:lineRule="auto"/>
      </w:pPr>
      <w:r>
        <w:separator/>
      </w:r>
    </w:p>
  </w:endnote>
  <w:endnote w:type="continuationSeparator" w:id="0">
    <w:p w:rsidR="00DD147D" w:rsidRDefault="00DD147D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7D" w:rsidRDefault="00DD147D" w:rsidP="00EF5D41">
      <w:pPr>
        <w:spacing w:after="0" w:line="240" w:lineRule="auto"/>
      </w:pPr>
      <w:r>
        <w:separator/>
      </w:r>
    </w:p>
  </w:footnote>
  <w:footnote w:type="continuationSeparator" w:id="0">
    <w:p w:rsidR="00DD147D" w:rsidRDefault="00DD147D" w:rsidP="00E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BFD"/>
    <w:multiLevelType w:val="hybridMultilevel"/>
    <w:tmpl w:val="0EECCB5A"/>
    <w:lvl w:ilvl="0" w:tplc="77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9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6"/>
  </w:num>
  <w:num w:numId="14">
    <w:abstractNumId w:val="25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9"/>
  </w:num>
  <w:num w:numId="23">
    <w:abstractNumId w:val="21"/>
  </w:num>
  <w:num w:numId="24">
    <w:abstractNumId w:val="15"/>
  </w:num>
  <w:num w:numId="25">
    <w:abstractNumId w:val="13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C2C60"/>
    <w:rsid w:val="00112EDE"/>
    <w:rsid w:val="00134DF1"/>
    <w:rsid w:val="00157435"/>
    <w:rsid w:val="00197B0D"/>
    <w:rsid w:val="002A4B25"/>
    <w:rsid w:val="002C4C90"/>
    <w:rsid w:val="00300576"/>
    <w:rsid w:val="0031299A"/>
    <w:rsid w:val="00361C64"/>
    <w:rsid w:val="00381123"/>
    <w:rsid w:val="00387E26"/>
    <w:rsid w:val="003E29F7"/>
    <w:rsid w:val="00432686"/>
    <w:rsid w:val="00445D05"/>
    <w:rsid w:val="0047433A"/>
    <w:rsid w:val="00482D04"/>
    <w:rsid w:val="00491DC8"/>
    <w:rsid w:val="004E0293"/>
    <w:rsid w:val="004E650C"/>
    <w:rsid w:val="005054BD"/>
    <w:rsid w:val="005362B0"/>
    <w:rsid w:val="00540D3C"/>
    <w:rsid w:val="00582EE0"/>
    <w:rsid w:val="005E25C7"/>
    <w:rsid w:val="00621CDD"/>
    <w:rsid w:val="00653AE2"/>
    <w:rsid w:val="00666C36"/>
    <w:rsid w:val="007135C9"/>
    <w:rsid w:val="007315A9"/>
    <w:rsid w:val="007A3037"/>
    <w:rsid w:val="0080237B"/>
    <w:rsid w:val="00813258"/>
    <w:rsid w:val="008D5F0A"/>
    <w:rsid w:val="00932EDB"/>
    <w:rsid w:val="00964C27"/>
    <w:rsid w:val="00A53FF5"/>
    <w:rsid w:val="00A57880"/>
    <w:rsid w:val="00A604DF"/>
    <w:rsid w:val="00AB47D5"/>
    <w:rsid w:val="00B34DFB"/>
    <w:rsid w:val="00B666CF"/>
    <w:rsid w:val="00BE1F7A"/>
    <w:rsid w:val="00C01486"/>
    <w:rsid w:val="00C87832"/>
    <w:rsid w:val="00CA0726"/>
    <w:rsid w:val="00CE3EBD"/>
    <w:rsid w:val="00D07E26"/>
    <w:rsid w:val="00D44FCA"/>
    <w:rsid w:val="00DB0601"/>
    <w:rsid w:val="00DD147D"/>
    <w:rsid w:val="00DE6931"/>
    <w:rsid w:val="00E0719D"/>
    <w:rsid w:val="00E41CB3"/>
    <w:rsid w:val="00E6297D"/>
    <w:rsid w:val="00E8184F"/>
    <w:rsid w:val="00E94C25"/>
    <w:rsid w:val="00EA2349"/>
    <w:rsid w:val="00EC2ABB"/>
    <w:rsid w:val="00EF5D41"/>
    <w:rsid w:val="00F13BF5"/>
    <w:rsid w:val="00F52F23"/>
    <w:rsid w:val="00F90425"/>
    <w:rsid w:val="00FA7D93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5A50-ED24-4C44-8B1C-63746E3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sekretar_uo</cp:lastModifiedBy>
  <cp:revision>6</cp:revision>
  <cp:lastPrinted>2023-02-03T12:57:00Z</cp:lastPrinted>
  <dcterms:created xsi:type="dcterms:W3CDTF">2023-02-03T11:36:00Z</dcterms:created>
  <dcterms:modified xsi:type="dcterms:W3CDTF">2023-02-07T06:54:00Z</dcterms:modified>
</cp:coreProperties>
</file>